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AF" w:rsidRPr="007836C5" w:rsidRDefault="00ED3FAF">
      <w:pPr>
        <w:pStyle w:val="Titel"/>
        <w:pBdr>
          <w:bottom w:val="single" w:sz="12" w:space="1" w:color="auto"/>
        </w:pBdr>
        <w:rPr>
          <w:rFonts w:ascii="Comic Sans MS" w:hAnsi="Comic Sans MS"/>
          <w:sz w:val="20"/>
        </w:rPr>
      </w:pPr>
      <w:r w:rsidRPr="007836C5">
        <w:rPr>
          <w:rFonts w:ascii="Comic Sans MS" w:hAnsi="Comic Sans MS"/>
          <w:shadow/>
          <w:sz w:val="32"/>
          <w:szCs w:val="32"/>
        </w:rPr>
        <w:t>Scheidsrechters Vriendenkring Diksmuide – Veurne – Westkust</w:t>
      </w:r>
      <w:r w:rsidRPr="007836C5">
        <w:rPr>
          <w:rFonts w:ascii="Comic Sans MS" w:hAnsi="Comic Sans MS"/>
          <w:sz w:val="42"/>
        </w:rPr>
        <w:t xml:space="preserve"> </w:t>
      </w:r>
      <w:r w:rsidRPr="007836C5">
        <w:rPr>
          <w:rFonts w:ascii="Comic Sans MS" w:hAnsi="Comic Sans MS"/>
          <w:sz w:val="20"/>
        </w:rPr>
        <w:t>vzw</w:t>
      </w:r>
    </w:p>
    <w:p w:rsidR="00ED3FAF" w:rsidRDefault="007836C5">
      <w:pPr>
        <w:tabs>
          <w:tab w:val="right" w:pos="7200"/>
        </w:tabs>
      </w:pPr>
      <w:r>
        <w:rPr>
          <w:noProof/>
          <w:lang w:val="nl-BE"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-21003</wp:posOffset>
            </wp:positionH>
            <wp:positionV relativeFrom="paragraph">
              <wp:posOffset>90386</wp:posOffset>
            </wp:positionV>
            <wp:extent cx="1827003" cy="1828800"/>
            <wp:effectExtent l="19050" t="0" r="1797" b="0"/>
            <wp:wrapNone/>
            <wp:docPr id="6" name="Picture 4" descr="REFS-KLEIN-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S-KLEIN-W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0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FAF" w:rsidRPr="007836C5" w:rsidRDefault="00ED3FAF" w:rsidP="007836C5">
      <w:pPr>
        <w:tabs>
          <w:tab w:val="right" w:pos="7200"/>
        </w:tabs>
        <w:jc w:val="right"/>
        <w:rPr>
          <w:rFonts w:ascii="Arial" w:hAnsi="Arial" w:cs="Arial"/>
          <w:sz w:val="20"/>
          <w:szCs w:val="20"/>
        </w:rPr>
      </w:pPr>
      <w:r>
        <w:tab/>
      </w:r>
      <w:r w:rsidRPr="007836C5">
        <w:rPr>
          <w:rFonts w:ascii="Arial" w:hAnsi="Arial" w:cs="Arial"/>
          <w:sz w:val="20"/>
          <w:szCs w:val="20"/>
        </w:rPr>
        <w:t>Stamboeknummer KBVB 8392</w:t>
      </w:r>
    </w:p>
    <w:p w:rsidR="00ED3FAF" w:rsidRDefault="00ED3FAF" w:rsidP="007836C5">
      <w:pPr>
        <w:pStyle w:val="Titel"/>
        <w:jc w:val="right"/>
        <w:rPr>
          <w:rFonts w:ascii="Arial" w:hAnsi="Arial" w:cs="Arial"/>
          <w:sz w:val="24"/>
        </w:rPr>
      </w:pPr>
    </w:p>
    <w:p w:rsidR="00ED3FAF" w:rsidRDefault="00ED3FAF" w:rsidP="007836C5">
      <w:pPr>
        <w:pStyle w:val="Titel"/>
        <w:tabs>
          <w:tab w:val="right" w:pos="7200"/>
        </w:tabs>
        <w:jc w:val="righ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Secretariaat :</w:t>
      </w:r>
    </w:p>
    <w:p w:rsidR="00ED3FAF" w:rsidRDefault="00ED3FAF" w:rsidP="007836C5">
      <w:pPr>
        <w:pStyle w:val="Titel"/>
        <w:tabs>
          <w:tab w:val="right" w:pos="720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836C5">
        <w:rPr>
          <w:rFonts w:ascii="Arial" w:hAnsi="Arial" w:cs="Arial"/>
          <w:sz w:val="20"/>
        </w:rPr>
        <w:t>LEFEVER Robin</w:t>
      </w:r>
    </w:p>
    <w:p w:rsidR="00ED3FAF" w:rsidRDefault="00ED3FAF" w:rsidP="007836C5">
      <w:pPr>
        <w:pStyle w:val="Titel"/>
        <w:tabs>
          <w:tab w:val="right" w:pos="720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 w:rsidR="007836C5">
        <w:rPr>
          <w:rFonts w:ascii="Arial" w:hAnsi="Arial" w:cs="Arial"/>
          <w:sz w:val="20"/>
        </w:rPr>
        <w:t>Groenestraat</w:t>
      </w:r>
      <w:proofErr w:type="spellEnd"/>
      <w:r w:rsidR="007836C5">
        <w:rPr>
          <w:rFonts w:ascii="Arial" w:hAnsi="Arial" w:cs="Arial"/>
          <w:sz w:val="20"/>
        </w:rPr>
        <w:t xml:space="preserve"> 56</w:t>
      </w:r>
    </w:p>
    <w:p w:rsidR="00ED3FAF" w:rsidRDefault="00ED3FAF" w:rsidP="007836C5">
      <w:pPr>
        <w:pStyle w:val="Titel"/>
        <w:tabs>
          <w:tab w:val="right" w:pos="720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867</w:t>
      </w:r>
      <w:r w:rsidR="007836C5">
        <w:rPr>
          <w:rFonts w:ascii="Arial" w:hAnsi="Arial" w:cs="Arial"/>
          <w:sz w:val="20"/>
        </w:rPr>
        <w:t>91</w:t>
      </w:r>
      <w:r>
        <w:rPr>
          <w:rFonts w:ascii="Arial" w:hAnsi="Arial" w:cs="Arial"/>
          <w:sz w:val="20"/>
        </w:rPr>
        <w:t xml:space="preserve"> </w:t>
      </w:r>
      <w:proofErr w:type="spellStart"/>
      <w:r w:rsidR="007836C5">
        <w:rPr>
          <w:rFonts w:ascii="Arial" w:hAnsi="Arial" w:cs="Arial"/>
          <w:sz w:val="20"/>
        </w:rPr>
        <w:t>Izenberge</w:t>
      </w:r>
      <w:proofErr w:type="spellEnd"/>
    </w:p>
    <w:p w:rsidR="00ED3FAF" w:rsidRDefault="00ED3FAF" w:rsidP="007836C5">
      <w:pPr>
        <w:pStyle w:val="BodyText31"/>
        <w:tabs>
          <w:tab w:val="right" w:pos="7200"/>
        </w:tabs>
        <w:jc w:val="right"/>
        <w:rPr>
          <w:rFonts w:ascii="Arial" w:hAnsi="Arial" w:cs="Arial"/>
          <w:sz w:val="20"/>
        </w:rPr>
      </w:pPr>
      <w:r>
        <w:rPr>
          <w:sz w:val="20"/>
        </w:rPr>
        <w:tab/>
      </w:r>
      <w:r>
        <w:rPr>
          <w:sz w:val="20"/>
        </w:rPr>
        <w:t></w:t>
      </w:r>
      <w:r>
        <w:rPr>
          <w:sz w:val="20"/>
        </w:rPr>
        <w:t></w:t>
      </w:r>
      <w:r>
        <w:rPr>
          <w:rFonts w:ascii="Arial" w:hAnsi="Arial" w:cs="Arial"/>
          <w:sz w:val="20"/>
        </w:rPr>
        <w:t>04</w:t>
      </w:r>
      <w:r w:rsidR="007836C5">
        <w:rPr>
          <w:rFonts w:ascii="Arial" w:hAnsi="Arial" w:cs="Arial"/>
          <w:sz w:val="20"/>
        </w:rPr>
        <w:t>94/202518</w:t>
      </w:r>
    </w:p>
    <w:p w:rsidR="00ED3FAF" w:rsidRPr="001F05B1" w:rsidRDefault="00ED3FAF" w:rsidP="007836C5">
      <w:pPr>
        <w:tabs>
          <w:tab w:val="right" w:pos="720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F05B1">
        <w:rPr>
          <w:rFonts w:ascii="Arial" w:hAnsi="Arial" w:cs="Arial"/>
          <w:sz w:val="20"/>
        </w:rPr>
        <w:t xml:space="preserve">@ </w:t>
      </w:r>
      <w:hyperlink r:id="rId8" w:history="1">
        <w:r w:rsidR="007836C5" w:rsidRPr="002F5BF5">
          <w:rPr>
            <w:rStyle w:val="Hyperlink"/>
            <w:rFonts w:ascii="Arial" w:hAnsi="Arial" w:cs="Arial"/>
            <w:sz w:val="20"/>
          </w:rPr>
          <w:t>secretaris@refswestkust.be</w:t>
        </w:r>
      </w:hyperlink>
    </w:p>
    <w:p w:rsidR="00ED3FAF" w:rsidRPr="001F05B1" w:rsidRDefault="00ED3FAF" w:rsidP="007836C5">
      <w:pPr>
        <w:tabs>
          <w:tab w:val="right" w:pos="7200"/>
        </w:tabs>
        <w:jc w:val="right"/>
        <w:rPr>
          <w:rFonts w:ascii="Arial" w:hAnsi="Arial" w:cs="Arial"/>
          <w:sz w:val="20"/>
        </w:rPr>
      </w:pPr>
      <w:r w:rsidRPr="001F05B1">
        <w:rPr>
          <w:rFonts w:ascii="Arial" w:hAnsi="Arial" w:cs="Arial"/>
          <w:sz w:val="20"/>
        </w:rPr>
        <w:tab/>
        <w:t>http://</w:t>
      </w:r>
      <w:hyperlink r:id="rId9" w:history="1">
        <w:r w:rsidRPr="001F05B1">
          <w:rPr>
            <w:rStyle w:val="Hyperlink"/>
            <w:rFonts w:ascii="Arial" w:hAnsi="Arial" w:cs="Arial"/>
            <w:color w:val="auto"/>
            <w:sz w:val="20"/>
            <w:u w:val="none"/>
          </w:rPr>
          <w:t>www.refswestkust.be</w:t>
        </w:r>
      </w:hyperlink>
    </w:p>
    <w:p w:rsidR="00ED3FAF" w:rsidRDefault="00ED3FAF" w:rsidP="007836C5">
      <w:pPr>
        <w:tabs>
          <w:tab w:val="right" w:pos="7200"/>
        </w:tabs>
        <w:jc w:val="right"/>
        <w:rPr>
          <w:rFonts w:ascii="Arial" w:hAnsi="Arial" w:cs="Arial"/>
          <w:sz w:val="20"/>
        </w:rPr>
      </w:pPr>
      <w:r w:rsidRPr="001F05B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Bank</w:t>
      </w:r>
      <w:r w:rsidR="007836C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7836C5" w:rsidRPr="007836C5">
        <w:rPr>
          <w:rFonts w:ascii="Arial" w:hAnsi="Arial" w:cs="Arial"/>
          <w:sz w:val="20"/>
          <w:szCs w:val="20"/>
          <w:lang w:val="nl-BE"/>
        </w:rPr>
        <w:t>BE21 2800 2716 6303</w:t>
      </w:r>
    </w:p>
    <w:p w:rsidR="00ED3FAF" w:rsidRDefault="00ED3FAF">
      <w:pPr>
        <w:rPr>
          <w:rFonts w:ascii="Arial" w:hAnsi="Arial" w:cs="Arial"/>
          <w:sz w:val="22"/>
        </w:rPr>
      </w:pPr>
    </w:p>
    <w:p w:rsidR="007836C5" w:rsidRPr="007836C5" w:rsidRDefault="007836C5">
      <w:pPr>
        <w:tabs>
          <w:tab w:val="right" w:pos="10204"/>
        </w:tabs>
        <w:rPr>
          <w:rFonts w:ascii="Arial" w:hAnsi="Arial" w:cs="Arial"/>
          <w:sz w:val="20"/>
          <w:szCs w:val="20"/>
        </w:rPr>
      </w:pPr>
    </w:p>
    <w:p w:rsidR="00ED3FAF" w:rsidRPr="007836C5" w:rsidRDefault="00ED3FAF">
      <w:pPr>
        <w:tabs>
          <w:tab w:val="right" w:pos="10204"/>
        </w:tabs>
        <w:rPr>
          <w:rFonts w:ascii="Arial" w:hAnsi="Arial" w:cs="Arial"/>
          <w:sz w:val="20"/>
          <w:szCs w:val="20"/>
        </w:rPr>
      </w:pPr>
      <w:r w:rsidRPr="007836C5">
        <w:rPr>
          <w:rFonts w:ascii="Arial" w:hAnsi="Arial" w:cs="Arial"/>
          <w:sz w:val="20"/>
          <w:szCs w:val="20"/>
        </w:rPr>
        <w:tab/>
      </w:r>
      <w:proofErr w:type="spellStart"/>
      <w:r w:rsidR="005C7CCF" w:rsidRPr="007836C5">
        <w:rPr>
          <w:rFonts w:ascii="Arial" w:hAnsi="Arial" w:cs="Arial"/>
          <w:sz w:val="20"/>
          <w:szCs w:val="20"/>
        </w:rPr>
        <w:t>Esen</w:t>
      </w:r>
      <w:proofErr w:type="spellEnd"/>
      <w:r w:rsidR="005C7CCF" w:rsidRPr="007836C5">
        <w:rPr>
          <w:rFonts w:ascii="Arial" w:hAnsi="Arial" w:cs="Arial"/>
          <w:sz w:val="20"/>
          <w:szCs w:val="20"/>
        </w:rPr>
        <w:t xml:space="preserve">, </w:t>
      </w:r>
      <w:r w:rsidR="007836C5">
        <w:rPr>
          <w:rFonts w:ascii="Arial" w:hAnsi="Arial" w:cs="Arial"/>
          <w:sz w:val="20"/>
          <w:szCs w:val="20"/>
        </w:rPr>
        <w:t>8</w:t>
      </w:r>
      <w:r w:rsidR="00AA0816" w:rsidRPr="007836C5">
        <w:rPr>
          <w:rFonts w:ascii="Arial" w:hAnsi="Arial" w:cs="Arial"/>
          <w:sz w:val="20"/>
          <w:szCs w:val="20"/>
        </w:rPr>
        <w:t xml:space="preserve"> oktober 2013</w:t>
      </w:r>
      <w:r w:rsidR="00B65875" w:rsidRPr="007836C5">
        <w:rPr>
          <w:rFonts w:ascii="Arial" w:hAnsi="Arial" w:cs="Arial"/>
          <w:sz w:val="20"/>
          <w:szCs w:val="20"/>
        </w:rPr>
        <w:t>.</w:t>
      </w:r>
    </w:p>
    <w:p w:rsidR="00ED3FAF" w:rsidRPr="007836C5" w:rsidRDefault="00ED3FAF">
      <w:pPr>
        <w:tabs>
          <w:tab w:val="right" w:pos="10204"/>
        </w:tabs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>Beste leden,</w:t>
      </w:r>
    </w:p>
    <w:p w:rsidR="00ED3FAF" w:rsidRPr="007836C5" w:rsidRDefault="00ED3FAF">
      <w:pPr>
        <w:rPr>
          <w:rFonts w:ascii="Arial" w:hAnsi="Arial" w:cs="Arial"/>
          <w:sz w:val="20"/>
          <w:szCs w:val="20"/>
          <w:lang w:val="nl-BE"/>
        </w:rPr>
      </w:pPr>
    </w:p>
    <w:p w:rsidR="00ED3FAF" w:rsidRPr="007836C5" w:rsidRDefault="00B65875" w:rsidP="007836C5">
      <w:pPr>
        <w:jc w:val="both"/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>Naar jaarlijkse gewoonte houden we terug in het najaar onze traditionele worstenverkoop. Ook</w:t>
      </w:r>
      <w:r w:rsidR="007836C5">
        <w:rPr>
          <w:rFonts w:ascii="Arial" w:hAnsi="Arial" w:cs="Arial"/>
          <w:sz w:val="20"/>
          <w:szCs w:val="20"/>
          <w:lang w:val="nl-BE"/>
        </w:rPr>
        <w:t xml:space="preserve"> dit jaar z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al er geen </w:t>
      </w:r>
      <w:proofErr w:type="spellStart"/>
      <w:r w:rsidRPr="007836C5">
        <w:rPr>
          <w:rFonts w:ascii="Arial" w:hAnsi="Arial" w:cs="Arial"/>
          <w:sz w:val="20"/>
          <w:szCs w:val="20"/>
          <w:lang w:val="nl-BE"/>
        </w:rPr>
        <w:t>worstenkaarting</w:t>
      </w:r>
      <w:proofErr w:type="spellEnd"/>
      <w:r w:rsidRPr="007836C5">
        <w:rPr>
          <w:rFonts w:ascii="Arial" w:hAnsi="Arial" w:cs="Arial"/>
          <w:sz w:val="20"/>
          <w:szCs w:val="20"/>
          <w:lang w:val="nl-BE"/>
        </w:rPr>
        <w:t xml:space="preserve"> of tombola gehouden worden.</w:t>
      </w:r>
    </w:p>
    <w:p w:rsidR="007836C5" w:rsidRPr="007836C5" w:rsidRDefault="007836C5" w:rsidP="007836C5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B65875" w:rsidRPr="007836C5" w:rsidRDefault="00B65875" w:rsidP="007836C5">
      <w:pPr>
        <w:jc w:val="both"/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>We bieden volgende mogelijkheden aan:</w:t>
      </w:r>
    </w:p>
    <w:p w:rsidR="007836C5" w:rsidRPr="007836C5" w:rsidRDefault="007836C5" w:rsidP="007836C5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B65875" w:rsidRPr="007836C5" w:rsidRDefault="00BB2502" w:rsidP="007836C5">
      <w:pPr>
        <w:numPr>
          <w:ilvl w:val="0"/>
          <w:numId w:val="10"/>
        </w:numPr>
        <w:spacing w:after="200"/>
        <w:jc w:val="both"/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>E</w:t>
      </w:r>
      <w:r w:rsidR="00B65875" w:rsidRPr="007836C5">
        <w:rPr>
          <w:rFonts w:ascii="Arial" w:hAnsi="Arial" w:cs="Arial"/>
          <w:sz w:val="20"/>
          <w:szCs w:val="20"/>
          <w:lang w:val="nl-BE"/>
        </w:rPr>
        <w:t xml:space="preserve">r is een mogelijke aankoop 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van worsten </w:t>
      </w:r>
      <w:r w:rsidR="00B65875" w:rsidRPr="007836C5">
        <w:rPr>
          <w:rFonts w:ascii="Arial" w:hAnsi="Arial" w:cs="Arial"/>
          <w:sz w:val="20"/>
          <w:szCs w:val="20"/>
          <w:lang w:val="nl-BE"/>
        </w:rPr>
        <w:t>vanaf 5 € of een veelvoud ervan</w:t>
      </w:r>
      <w:r w:rsidRPr="007836C5">
        <w:rPr>
          <w:rFonts w:ascii="Arial" w:hAnsi="Arial" w:cs="Arial"/>
          <w:sz w:val="20"/>
          <w:szCs w:val="20"/>
          <w:lang w:val="nl-BE"/>
        </w:rPr>
        <w:t>.</w:t>
      </w:r>
    </w:p>
    <w:p w:rsidR="00B65875" w:rsidRPr="007836C5" w:rsidRDefault="00BB2502" w:rsidP="007836C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u w:val="single"/>
          <w:lang w:val="nl-BE"/>
        </w:rPr>
        <w:t>B</w:t>
      </w:r>
      <w:r w:rsidR="00B65875" w:rsidRPr="007836C5">
        <w:rPr>
          <w:rFonts w:ascii="Arial" w:hAnsi="Arial" w:cs="Arial"/>
          <w:sz w:val="20"/>
          <w:szCs w:val="20"/>
          <w:u w:val="single"/>
          <w:lang w:val="nl-BE"/>
        </w:rPr>
        <w:t>ij aankoop van 25 €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hebt </w:t>
      </w:r>
      <w:r w:rsidR="007836C5" w:rsidRPr="007836C5">
        <w:rPr>
          <w:rFonts w:ascii="Arial" w:hAnsi="Arial" w:cs="Arial"/>
          <w:sz w:val="20"/>
          <w:szCs w:val="20"/>
          <w:lang w:val="nl-BE"/>
        </w:rPr>
        <w:t>u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de keuze tussen worsten of gehakt en</w:t>
      </w:r>
      <w:r w:rsidR="00550207">
        <w:rPr>
          <w:rFonts w:ascii="Arial" w:hAnsi="Arial" w:cs="Arial"/>
          <w:sz w:val="20"/>
          <w:szCs w:val="20"/>
          <w:lang w:val="nl-BE"/>
        </w:rPr>
        <w:t xml:space="preserve"> komt u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daarenboven</w:t>
      </w:r>
      <w:r w:rsidR="00B65875" w:rsidRPr="007836C5">
        <w:rPr>
          <w:rFonts w:ascii="Arial" w:hAnsi="Arial" w:cs="Arial"/>
          <w:sz w:val="20"/>
          <w:szCs w:val="20"/>
          <w:lang w:val="nl-BE"/>
        </w:rPr>
        <w:t xml:space="preserve"> </w:t>
      </w:r>
      <w:r w:rsidR="00B65875" w:rsidRPr="007836C5">
        <w:rPr>
          <w:rFonts w:ascii="Arial" w:hAnsi="Arial" w:cs="Arial"/>
          <w:b/>
          <w:sz w:val="20"/>
          <w:szCs w:val="20"/>
          <w:lang w:val="nl-BE"/>
        </w:rPr>
        <w:t xml:space="preserve">gratis </w:t>
      </w:r>
      <w:r w:rsidR="00AA0816" w:rsidRPr="007836C5">
        <w:rPr>
          <w:rFonts w:ascii="Arial" w:hAnsi="Arial" w:cs="Arial"/>
          <w:sz w:val="20"/>
          <w:szCs w:val="20"/>
          <w:lang w:val="nl-BE"/>
        </w:rPr>
        <w:t xml:space="preserve">naar onze nieuwjaarsreceptie en </w:t>
      </w:r>
      <w:r w:rsidR="00B65875" w:rsidRPr="007836C5">
        <w:rPr>
          <w:rFonts w:ascii="Arial" w:hAnsi="Arial" w:cs="Arial"/>
          <w:sz w:val="20"/>
          <w:szCs w:val="20"/>
          <w:lang w:val="nl-BE"/>
        </w:rPr>
        <w:t>etentje</w:t>
      </w:r>
      <w:r w:rsidR="00AA0816" w:rsidRPr="007836C5">
        <w:rPr>
          <w:rFonts w:ascii="Arial" w:hAnsi="Arial" w:cs="Arial"/>
          <w:sz w:val="20"/>
          <w:szCs w:val="20"/>
          <w:lang w:val="nl-BE"/>
        </w:rPr>
        <w:t xml:space="preserve"> op vrijdag 31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januari </w:t>
      </w:r>
      <w:r w:rsidR="00AA0816" w:rsidRPr="007836C5">
        <w:rPr>
          <w:rFonts w:ascii="Arial" w:hAnsi="Arial" w:cs="Arial"/>
          <w:sz w:val="20"/>
          <w:szCs w:val="20"/>
          <w:lang w:val="nl-BE"/>
        </w:rPr>
        <w:t xml:space="preserve">2014 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in </w:t>
      </w:r>
      <w:proofErr w:type="spellStart"/>
      <w:r w:rsidRPr="007836C5">
        <w:rPr>
          <w:rFonts w:ascii="Arial" w:hAnsi="Arial" w:cs="Arial"/>
          <w:sz w:val="20"/>
          <w:szCs w:val="20"/>
          <w:lang w:val="nl-BE"/>
        </w:rPr>
        <w:t>Esen</w:t>
      </w:r>
      <w:proofErr w:type="spellEnd"/>
      <w:r w:rsidRPr="007836C5">
        <w:rPr>
          <w:rFonts w:ascii="Arial" w:hAnsi="Arial" w:cs="Arial"/>
          <w:sz w:val="20"/>
          <w:szCs w:val="20"/>
          <w:lang w:val="nl-BE"/>
        </w:rPr>
        <w:t>.</w:t>
      </w:r>
    </w:p>
    <w:p w:rsidR="007836C5" w:rsidRPr="007836C5" w:rsidRDefault="007836C5" w:rsidP="007836C5">
      <w:pPr>
        <w:ind w:left="720"/>
        <w:jc w:val="both"/>
        <w:rPr>
          <w:rFonts w:ascii="Arial" w:hAnsi="Arial" w:cs="Arial"/>
          <w:sz w:val="20"/>
          <w:szCs w:val="20"/>
          <w:lang w:val="nl-BE"/>
        </w:rPr>
      </w:pPr>
    </w:p>
    <w:p w:rsidR="00D90851" w:rsidRPr="007836C5" w:rsidRDefault="00BB2502" w:rsidP="007836C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u w:val="single"/>
          <w:lang w:val="nl-BE"/>
        </w:rPr>
        <w:t>Bij aankoop van 50 €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(</w:t>
      </w:r>
      <w:r w:rsidR="007836C5" w:rsidRPr="007836C5">
        <w:rPr>
          <w:rFonts w:ascii="Arial" w:hAnsi="Arial" w:cs="Arial"/>
          <w:sz w:val="20"/>
          <w:szCs w:val="20"/>
          <w:lang w:val="nl-BE"/>
        </w:rPr>
        <w:t>worsten of gehakt) komen zowel u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en uw partner</w:t>
      </w:r>
      <w:r w:rsidR="00D90851" w:rsidRPr="007836C5">
        <w:rPr>
          <w:rFonts w:ascii="Arial" w:hAnsi="Arial" w:cs="Arial"/>
          <w:sz w:val="20"/>
          <w:szCs w:val="20"/>
          <w:lang w:val="nl-BE"/>
        </w:rPr>
        <w:t>/ vriend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</w:t>
      </w:r>
      <w:r w:rsidRPr="007836C5">
        <w:rPr>
          <w:rFonts w:ascii="Arial" w:hAnsi="Arial" w:cs="Arial"/>
          <w:b/>
          <w:sz w:val="20"/>
          <w:szCs w:val="20"/>
          <w:lang w:val="nl-BE"/>
        </w:rPr>
        <w:t xml:space="preserve">gratis 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naar onze </w:t>
      </w:r>
      <w:r w:rsidR="00D90851" w:rsidRPr="007836C5">
        <w:rPr>
          <w:rFonts w:ascii="Arial" w:hAnsi="Arial" w:cs="Arial"/>
          <w:sz w:val="20"/>
          <w:szCs w:val="20"/>
          <w:lang w:val="nl-BE"/>
        </w:rPr>
        <w:t>n</w:t>
      </w:r>
      <w:r w:rsidR="00AA0816" w:rsidRPr="007836C5">
        <w:rPr>
          <w:rFonts w:ascii="Arial" w:hAnsi="Arial" w:cs="Arial"/>
          <w:sz w:val="20"/>
          <w:szCs w:val="20"/>
          <w:lang w:val="nl-BE"/>
        </w:rPr>
        <w:t>ieuwjaarsreceptie en etentje</w:t>
      </w:r>
      <w:r w:rsidR="007836C5" w:rsidRPr="007836C5">
        <w:rPr>
          <w:rFonts w:ascii="Arial" w:hAnsi="Arial" w:cs="Arial"/>
          <w:sz w:val="20"/>
          <w:szCs w:val="20"/>
          <w:lang w:val="nl-BE"/>
        </w:rPr>
        <w:t xml:space="preserve"> op vrijdag 31 januari 2014 in </w:t>
      </w:r>
      <w:proofErr w:type="spellStart"/>
      <w:r w:rsidR="007836C5" w:rsidRPr="007836C5">
        <w:rPr>
          <w:rFonts w:ascii="Arial" w:hAnsi="Arial" w:cs="Arial"/>
          <w:sz w:val="20"/>
          <w:szCs w:val="20"/>
          <w:lang w:val="nl-BE"/>
        </w:rPr>
        <w:t>Esen</w:t>
      </w:r>
      <w:proofErr w:type="spellEnd"/>
      <w:r w:rsidR="007836C5" w:rsidRPr="007836C5">
        <w:rPr>
          <w:rFonts w:ascii="Arial" w:hAnsi="Arial" w:cs="Arial"/>
          <w:sz w:val="20"/>
          <w:szCs w:val="20"/>
          <w:lang w:val="nl-BE"/>
        </w:rPr>
        <w:t>.</w:t>
      </w:r>
    </w:p>
    <w:p w:rsidR="00D90851" w:rsidRPr="007836C5" w:rsidRDefault="00D90851" w:rsidP="00D90851">
      <w:pPr>
        <w:rPr>
          <w:rFonts w:ascii="Arial" w:hAnsi="Arial" w:cs="Arial"/>
          <w:sz w:val="20"/>
          <w:szCs w:val="20"/>
          <w:lang w:val="nl-BE"/>
        </w:rPr>
      </w:pPr>
    </w:p>
    <w:p w:rsidR="00D90851" w:rsidRPr="007836C5" w:rsidRDefault="00D90851" w:rsidP="00D90851">
      <w:pPr>
        <w:rPr>
          <w:rFonts w:ascii="Arial" w:hAnsi="Arial" w:cs="Arial"/>
          <w:sz w:val="20"/>
          <w:szCs w:val="20"/>
          <w:lang w:val="nl-BE"/>
        </w:rPr>
      </w:pPr>
    </w:p>
    <w:p w:rsidR="00ED3FAF" w:rsidRPr="007836C5" w:rsidRDefault="00D90851">
      <w:pPr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>We</w:t>
      </w:r>
      <w:r w:rsidR="00ED3FAF" w:rsidRPr="007836C5">
        <w:rPr>
          <w:rFonts w:ascii="Arial" w:hAnsi="Arial" w:cs="Arial"/>
          <w:sz w:val="20"/>
          <w:szCs w:val="20"/>
          <w:lang w:val="nl-BE"/>
        </w:rPr>
        <w:t xml:space="preserve"> delen de worsten u</w:t>
      </w:r>
      <w:r w:rsidR="0097449D" w:rsidRPr="007836C5">
        <w:rPr>
          <w:rFonts w:ascii="Arial" w:hAnsi="Arial" w:cs="Arial"/>
          <w:sz w:val="20"/>
          <w:szCs w:val="20"/>
          <w:lang w:val="nl-BE"/>
        </w:rPr>
        <w:t>it op de vergadering van</w:t>
      </w:r>
      <w:r w:rsidR="00ED3FAF" w:rsidRPr="007836C5">
        <w:rPr>
          <w:rFonts w:ascii="Arial" w:hAnsi="Arial" w:cs="Arial"/>
          <w:sz w:val="20"/>
          <w:szCs w:val="20"/>
          <w:lang w:val="nl-BE"/>
        </w:rPr>
        <w:t xml:space="preserve"> </w:t>
      </w:r>
      <w:r w:rsidR="00AA0816" w:rsidRPr="007836C5">
        <w:rPr>
          <w:rFonts w:ascii="Arial" w:hAnsi="Arial" w:cs="Arial"/>
          <w:sz w:val="20"/>
          <w:szCs w:val="20"/>
          <w:u w:val="single"/>
          <w:lang w:val="nl-BE"/>
        </w:rPr>
        <w:t>maandag 18</w:t>
      </w:r>
      <w:r w:rsidRPr="007836C5">
        <w:rPr>
          <w:rFonts w:ascii="Arial" w:hAnsi="Arial" w:cs="Arial"/>
          <w:sz w:val="20"/>
          <w:szCs w:val="20"/>
          <w:u w:val="single"/>
          <w:lang w:val="nl-BE"/>
        </w:rPr>
        <w:t xml:space="preserve"> november 201</w:t>
      </w:r>
      <w:r w:rsidR="00AA0816" w:rsidRPr="007836C5">
        <w:rPr>
          <w:rFonts w:ascii="Arial" w:hAnsi="Arial" w:cs="Arial"/>
          <w:sz w:val="20"/>
          <w:szCs w:val="20"/>
          <w:u w:val="single"/>
          <w:lang w:val="nl-BE"/>
        </w:rPr>
        <w:t>3</w:t>
      </w:r>
      <w:r w:rsidR="0097449D" w:rsidRPr="007836C5">
        <w:rPr>
          <w:rFonts w:ascii="Arial" w:hAnsi="Arial" w:cs="Arial"/>
          <w:sz w:val="20"/>
          <w:szCs w:val="20"/>
          <w:lang w:val="nl-BE"/>
        </w:rPr>
        <w:t xml:space="preserve"> te </w:t>
      </w:r>
      <w:proofErr w:type="spellStart"/>
      <w:r w:rsidR="0097449D" w:rsidRPr="007836C5">
        <w:rPr>
          <w:rFonts w:ascii="Arial" w:hAnsi="Arial" w:cs="Arial"/>
          <w:sz w:val="20"/>
          <w:szCs w:val="20"/>
          <w:lang w:val="nl-BE"/>
        </w:rPr>
        <w:t>Esen</w:t>
      </w:r>
      <w:proofErr w:type="spellEnd"/>
      <w:r w:rsidR="0097449D" w:rsidRPr="007836C5">
        <w:rPr>
          <w:rFonts w:ascii="Arial" w:hAnsi="Arial" w:cs="Arial"/>
          <w:sz w:val="20"/>
          <w:szCs w:val="20"/>
          <w:lang w:val="nl-BE"/>
        </w:rPr>
        <w:t>.</w:t>
      </w:r>
    </w:p>
    <w:p w:rsidR="00D90851" w:rsidRPr="007836C5" w:rsidRDefault="00D90851">
      <w:pPr>
        <w:rPr>
          <w:rFonts w:ascii="Arial" w:hAnsi="Arial" w:cs="Arial"/>
          <w:sz w:val="20"/>
          <w:szCs w:val="20"/>
          <w:lang w:val="nl-BE"/>
        </w:rPr>
      </w:pPr>
    </w:p>
    <w:p w:rsidR="00ED3FAF" w:rsidRPr="007836C5" w:rsidRDefault="00ED3FAF" w:rsidP="007836C5">
      <w:pPr>
        <w:jc w:val="both"/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>Wij ontvangen dus graag uw betaling op ons rekeningnummer</w:t>
      </w:r>
      <w:r w:rsidR="00550207">
        <w:rPr>
          <w:rFonts w:ascii="Arial" w:hAnsi="Arial" w:cs="Arial"/>
          <w:sz w:val="20"/>
          <w:szCs w:val="20"/>
          <w:lang w:val="nl-BE"/>
        </w:rPr>
        <w:t>: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 </w:t>
      </w:r>
      <w:r w:rsidR="00D90851" w:rsidRPr="00550207">
        <w:rPr>
          <w:rFonts w:ascii="Arial" w:hAnsi="Arial" w:cs="Arial"/>
          <w:sz w:val="20"/>
          <w:szCs w:val="20"/>
          <w:u w:val="single"/>
          <w:lang w:val="nl-BE"/>
        </w:rPr>
        <w:t>BE21 2800 2716 6303</w:t>
      </w:r>
      <w:r w:rsidR="00C2217D" w:rsidRPr="007836C5">
        <w:rPr>
          <w:rFonts w:ascii="Arial" w:hAnsi="Arial" w:cs="Arial"/>
          <w:sz w:val="20"/>
          <w:szCs w:val="20"/>
          <w:lang w:val="nl-BE"/>
        </w:rPr>
        <w:t>.</w:t>
      </w:r>
      <w:r w:rsidR="00550207">
        <w:rPr>
          <w:rFonts w:ascii="Arial" w:hAnsi="Arial" w:cs="Arial"/>
          <w:sz w:val="20"/>
          <w:szCs w:val="20"/>
          <w:lang w:val="nl-BE"/>
        </w:rPr>
        <w:t xml:space="preserve"> Belangrijke opmerking hierbij is dat enkel de betaalde bestellingen worden doorgegeven aan de slager. 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Be</w:t>
      </w:r>
      <w:r w:rsidR="00AA0816" w:rsidRPr="007836C5">
        <w:rPr>
          <w:rFonts w:ascii="Arial" w:hAnsi="Arial" w:cs="Arial"/>
          <w:sz w:val="20"/>
          <w:szCs w:val="20"/>
          <w:lang w:val="nl-BE"/>
        </w:rPr>
        <w:t>taal</w:t>
      </w:r>
      <w:r w:rsidR="00550207">
        <w:rPr>
          <w:rFonts w:ascii="Arial" w:hAnsi="Arial" w:cs="Arial"/>
          <w:sz w:val="20"/>
          <w:szCs w:val="20"/>
          <w:lang w:val="nl-BE"/>
        </w:rPr>
        <w:t xml:space="preserve"> dus</w:t>
      </w:r>
      <w:r w:rsidR="00AA0816" w:rsidRPr="007836C5">
        <w:rPr>
          <w:rFonts w:ascii="Arial" w:hAnsi="Arial" w:cs="Arial"/>
          <w:sz w:val="20"/>
          <w:szCs w:val="20"/>
          <w:lang w:val="nl-BE"/>
        </w:rPr>
        <w:t xml:space="preserve"> best voor</w:t>
      </w:r>
      <w:r w:rsidR="00D90851" w:rsidRPr="007836C5">
        <w:rPr>
          <w:rFonts w:ascii="Arial" w:hAnsi="Arial" w:cs="Arial"/>
          <w:sz w:val="20"/>
          <w:szCs w:val="20"/>
          <w:lang w:val="nl-BE"/>
        </w:rPr>
        <w:t xml:space="preserve"> </w:t>
      </w:r>
      <w:r w:rsidR="00550207">
        <w:rPr>
          <w:rFonts w:ascii="Arial" w:hAnsi="Arial" w:cs="Arial"/>
          <w:sz w:val="20"/>
          <w:szCs w:val="20"/>
          <w:lang w:val="nl-BE"/>
        </w:rPr>
        <w:t>8</w:t>
      </w:r>
      <w:r w:rsidR="00AA0816" w:rsidRPr="007836C5">
        <w:rPr>
          <w:rFonts w:ascii="Arial" w:hAnsi="Arial" w:cs="Arial"/>
          <w:sz w:val="20"/>
          <w:szCs w:val="20"/>
          <w:lang w:val="nl-BE"/>
        </w:rPr>
        <w:t xml:space="preserve"> </w:t>
      </w:r>
      <w:r w:rsidR="00D90851" w:rsidRPr="007836C5">
        <w:rPr>
          <w:rFonts w:ascii="Arial" w:hAnsi="Arial" w:cs="Arial"/>
          <w:sz w:val="20"/>
          <w:szCs w:val="20"/>
          <w:lang w:val="nl-BE"/>
        </w:rPr>
        <w:t>nov</w:t>
      </w:r>
      <w:r w:rsidR="005C7CCF" w:rsidRPr="007836C5">
        <w:rPr>
          <w:rFonts w:ascii="Arial" w:hAnsi="Arial" w:cs="Arial"/>
          <w:sz w:val="20"/>
          <w:szCs w:val="20"/>
          <w:lang w:val="nl-BE"/>
        </w:rPr>
        <w:t>ember 201</w:t>
      </w:r>
      <w:r w:rsidR="00AA0816" w:rsidRPr="007836C5">
        <w:rPr>
          <w:rFonts w:ascii="Arial" w:hAnsi="Arial" w:cs="Arial"/>
          <w:sz w:val="20"/>
          <w:szCs w:val="20"/>
          <w:lang w:val="nl-BE"/>
        </w:rPr>
        <w:t>3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. Wij danken u alvast voor uw verkoop. Het komt de vriendenkring (en dus </w:t>
      </w:r>
      <w:r w:rsidR="007836C5">
        <w:rPr>
          <w:rFonts w:ascii="Arial" w:hAnsi="Arial" w:cs="Arial"/>
          <w:sz w:val="20"/>
          <w:szCs w:val="20"/>
          <w:lang w:val="nl-BE"/>
        </w:rPr>
        <w:t>u</w:t>
      </w:r>
      <w:r w:rsidRPr="007836C5">
        <w:rPr>
          <w:rFonts w:ascii="Arial" w:hAnsi="Arial" w:cs="Arial"/>
          <w:sz w:val="20"/>
          <w:szCs w:val="20"/>
          <w:lang w:val="nl-BE"/>
        </w:rPr>
        <w:t>) ten goede. Denk maar aan de nieuwjaarsreceptie, sinterklaas voor de allerkleinsten, de bowlingavond, de maandelijkse vergaderingen, de trainingen, het eindeseizoensfeest, en zo veel meer…</w:t>
      </w:r>
    </w:p>
    <w:p w:rsidR="00ED3FAF" w:rsidRPr="007836C5" w:rsidRDefault="00ED3FAF">
      <w:pPr>
        <w:rPr>
          <w:sz w:val="22"/>
          <w:szCs w:val="22"/>
          <w:lang w:val="nl-BE"/>
        </w:rPr>
      </w:pPr>
    </w:p>
    <w:p w:rsidR="00ED3FAF" w:rsidRPr="007836C5" w:rsidRDefault="007836C5" w:rsidP="00026F2E">
      <w:pPr>
        <w:jc w:val="center"/>
        <w:rPr>
          <w:sz w:val="22"/>
          <w:szCs w:val="22"/>
          <w:lang w:val="nl-BE"/>
        </w:rPr>
      </w:pPr>
      <w:r>
        <w:rPr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1221201</wp:posOffset>
            </wp:positionH>
            <wp:positionV relativeFrom="paragraph">
              <wp:posOffset>82286</wp:posOffset>
            </wp:positionV>
            <wp:extent cx="4027110" cy="2389517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10" cy="238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B12" w:rsidRPr="00636B12">
        <w:rPr>
          <w:noProof/>
          <w:sz w:val="22"/>
          <w:szCs w:val="22"/>
          <w:lang w:val="en-GB" w:eastAsia="ja-JP"/>
        </w:rPr>
        <w:pict>
          <v:rect id="Rectangle 7" o:spid="_x0000_s1026" style="position:absolute;left:0;text-align:left;margin-left:95.95pt;margin-top:145.3pt;width:151.5pt;height:27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" fillcolor="white [3212]" stroked="f" strokeweight="2pt"/>
        </w:pict>
      </w:r>
    </w:p>
    <w:p w:rsidR="00ED3FAF" w:rsidRPr="007836C5" w:rsidRDefault="00636B12">
      <w:pPr>
        <w:jc w:val="right"/>
        <w:rPr>
          <w:sz w:val="22"/>
          <w:szCs w:val="22"/>
          <w:lang w:val="nl-BE"/>
        </w:rPr>
      </w:pPr>
      <w:r w:rsidRPr="00636B12">
        <w:rPr>
          <w:noProof/>
          <w:sz w:val="22"/>
          <w:szCs w:val="22"/>
          <w:lang w:val="en-GB" w:eastAsia="ja-JP"/>
        </w:rPr>
        <w:pict>
          <v:rect id="Rectangle 16" o:spid="_x0000_s1028" style="position:absolute;left:0;text-align:left;margin-left:239.2pt;margin-top:5.7pt;width:29.5pt;height:18pt;z-index:-251657728;visibility:visible" wrapcoords="-554 0 -554 20700 21600 20700 21600 0 -5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wCfQ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" stroked="f">
            <w10:wrap type="tight"/>
          </v:rect>
        </w:pict>
      </w:r>
    </w:p>
    <w:p w:rsidR="00ED3FAF" w:rsidRDefault="00ED3FAF">
      <w:pPr>
        <w:jc w:val="right"/>
        <w:rPr>
          <w:sz w:val="22"/>
          <w:szCs w:val="22"/>
          <w:lang w:val="nl-BE"/>
        </w:rPr>
      </w:pPr>
    </w:p>
    <w:p w:rsidR="007836C5" w:rsidRDefault="007836C5">
      <w:pPr>
        <w:jc w:val="right"/>
        <w:rPr>
          <w:sz w:val="22"/>
          <w:szCs w:val="22"/>
          <w:lang w:val="nl-BE"/>
        </w:rPr>
      </w:pPr>
    </w:p>
    <w:p w:rsidR="007836C5" w:rsidRDefault="007836C5">
      <w:pPr>
        <w:jc w:val="right"/>
        <w:rPr>
          <w:sz w:val="22"/>
          <w:szCs w:val="22"/>
          <w:lang w:val="nl-BE"/>
        </w:rPr>
      </w:pPr>
    </w:p>
    <w:p w:rsidR="007836C5" w:rsidRDefault="007836C5">
      <w:pPr>
        <w:jc w:val="right"/>
        <w:rPr>
          <w:sz w:val="22"/>
          <w:szCs w:val="22"/>
          <w:lang w:val="nl-BE"/>
        </w:rPr>
      </w:pPr>
    </w:p>
    <w:p w:rsidR="007836C5" w:rsidRDefault="007836C5">
      <w:pPr>
        <w:jc w:val="right"/>
        <w:rPr>
          <w:sz w:val="22"/>
          <w:szCs w:val="22"/>
          <w:lang w:val="nl-BE"/>
        </w:rPr>
      </w:pPr>
    </w:p>
    <w:p w:rsidR="007836C5" w:rsidRDefault="007836C5">
      <w:pPr>
        <w:jc w:val="right"/>
        <w:rPr>
          <w:sz w:val="22"/>
          <w:szCs w:val="22"/>
          <w:lang w:val="nl-BE"/>
        </w:rPr>
      </w:pPr>
    </w:p>
    <w:p w:rsidR="007836C5" w:rsidRDefault="007836C5">
      <w:pPr>
        <w:jc w:val="right"/>
        <w:rPr>
          <w:sz w:val="22"/>
          <w:szCs w:val="22"/>
          <w:lang w:val="nl-BE"/>
        </w:rPr>
      </w:pPr>
    </w:p>
    <w:p w:rsidR="007836C5" w:rsidRDefault="007836C5">
      <w:pPr>
        <w:jc w:val="right"/>
        <w:rPr>
          <w:sz w:val="22"/>
          <w:szCs w:val="22"/>
          <w:lang w:val="nl-BE"/>
        </w:rPr>
      </w:pPr>
    </w:p>
    <w:p w:rsidR="007836C5" w:rsidRDefault="007836C5">
      <w:pPr>
        <w:jc w:val="right"/>
        <w:rPr>
          <w:sz w:val="22"/>
          <w:szCs w:val="22"/>
          <w:lang w:val="nl-BE"/>
        </w:rPr>
      </w:pPr>
    </w:p>
    <w:p w:rsidR="007836C5" w:rsidRDefault="00636B12">
      <w:pPr>
        <w:jc w:val="right"/>
        <w:rPr>
          <w:sz w:val="22"/>
          <w:szCs w:val="22"/>
          <w:lang w:val="nl-BE"/>
        </w:rPr>
      </w:pPr>
      <w:r w:rsidRPr="00636B12">
        <w:rPr>
          <w:rFonts w:ascii="Arial" w:hAnsi="Arial" w:cs="Arial"/>
          <w:noProof/>
          <w:sz w:val="20"/>
          <w:szCs w:val="20"/>
          <w:lang w:val="nl-BE" w:eastAsia="nl-BE"/>
        </w:rPr>
        <w:pict>
          <v:rect id="_x0000_s1030" style="position:absolute;left:0;text-align:left;margin-left:101pt;margin-top:10.25pt;width:151.5pt;height:27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" fillcolor="white [3212]" stroked="f" strokeweight="2pt"/>
        </w:pict>
      </w:r>
    </w:p>
    <w:p w:rsidR="007836C5" w:rsidRDefault="007836C5">
      <w:pPr>
        <w:jc w:val="right"/>
        <w:rPr>
          <w:sz w:val="22"/>
          <w:szCs w:val="22"/>
          <w:lang w:val="nl-BE"/>
        </w:rPr>
      </w:pPr>
    </w:p>
    <w:p w:rsidR="007836C5" w:rsidRDefault="007836C5">
      <w:pPr>
        <w:jc w:val="right"/>
        <w:rPr>
          <w:sz w:val="22"/>
          <w:szCs w:val="22"/>
          <w:lang w:val="nl-BE"/>
        </w:rPr>
      </w:pPr>
    </w:p>
    <w:p w:rsidR="007836C5" w:rsidRDefault="007836C5">
      <w:pPr>
        <w:jc w:val="right"/>
        <w:rPr>
          <w:sz w:val="22"/>
          <w:szCs w:val="22"/>
          <w:lang w:val="nl-BE"/>
        </w:rPr>
      </w:pPr>
    </w:p>
    <w:p w:rsidR="007836C5" w:rsidRPr="007836C5" w:rsidRDefault="007836C5">
      <w:pPr>
        <w:jc w:val="right"/>
        <w:rPr>
          <w:sz w:val="22"/>
          <w:szCs w:val="22"/>
          <w:lang w:val="nl-BE"/>
        </w:rPr>
      </w:pPr>
    </w:p>
    <w:p w:rsidR="007836C5" w:rsidRDefault="007836C5">
      <w:pPr>
        <w:rPr>
          <w:rFonts w:ascii="Arial" w:hAnsi="Arial" w:cs="Arial"/>
          <w:sz w:val="20"/>
          <w:szCs w:val="20"/>
          <w:lang w:val="nl-BE"/>
        </w:rPr>
      </w:pPr>
    </w:p>
    <w:p w:rsidR="00ED3FAF" w:rsidRPr="007836C5" w:rsidRDefault="00ED3FAF" w:rsidP="007836C5">
      <w:pPr>
        <w:jc w:val="center"/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>Dank voor uw steun !!!</w:t>
      </w:r>
    </w:p>
    <w:p w:rsidR="00ED3FAF" w:rsidRPr="007836C5" w:rsidRDefault="00ED3FAF" w:rsidP="007836C5">
      <w:pPr>
        <w:jc w:val="center"/>
        <w:rPr>
          <w:rFonts w:ascii="Arial" w:hAnsi="Arial" w:cs="Arial"/>
          <w:sz w:val="20"/>
          <w:szCs w:val="20"/>
          <w:lang w:val="nl-BE"/>
        </w:rPr>
      </w:pPr>
    </w:p>
    <w:p w:rsidR="00ED3FAF" w:rsidRPr="007836C5" w:rsidRDefault="00ED3FAF" w:rsidP="007836C5">
      <w:pPr>
        <w:jc w:val="center"/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>Namens het bestuur : Bart, Mi</w:t>
      </w:r>
      <w:r w:rsidR="005C7CCF" w:rsidRPr="007836C5">
        <w:rPr>
          <w:rFonts w:ascii="Arial" w:hAnsi="Arial" w:cs="Arial"/>
          <w:sz w:val="20"/>
          <w:szCs w:val="20"/>
          <w:lang w:val="nl-BE"/>
        </w:rPr>
        <w:t xml:space="preserve">chel, Niek, Jean-Pierre, 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Daniel, </w:t>
      </w:r>
      <w:proofErr w:type="spellStart"/>
      <w:r w:rsidRPr="007836C5">
        <w:rPr>
          <w:rFonts w:ascii="Arial" w:hAnsi="Arial" w:cs="Arial"/>
          <w:sz w:val="20"/>
          <w:szCs w:val="20"/>
          <w:lang w:val="nl-BE"/>
        </w:rPr>
        <w:t>Franky</w:t>
      </w:r>
      <w:proofErr w:type="spellEnd"/>
      <w:r w:rsidRPr="007836C5">
        <w:rPr>
          <w:rFonts w:ascii="Arial" w:hAnsi="Arial" w:cs="Arial"/>
          <w:sz w:val="20"/>
          <w:szCs w:val="20"/>
          <w:lang w:val="nl-BE"/>
        </w:rPr>
        <w:t>, Chris, Olivier</w:t>
      </w:r>
      <w:r w:rsidR="005C7CCF" w:rsidRPr="007836C5">
        <w:rPr>
          <w:rFonts w:ascii="Arial" w:hAnsi="Arial" w:cs="Arial"/>
          <w:sz w:val="20"/>
          <w:szCs w:val="20"/>
          <w:lang w:val="nl-BE"/>
        </w:rPr>
        <w:t>, Robin</w:t>
      </w:r>
    </w:p>
    <w:p w:rsidR="00ED3FAF" w:rsidRDefault="00ED3FAF">
      <w:pPr>
        <w:rPr>
          <w:sz w:val="22"/>
          <w:szCs w:val="22"/>
          <w:lang w:val="nl-BE"/>
        </w:rPr>
      </w:pPr>
    </w:p>
    <w:p w:rsidR="007836C5" w:rsidRDefault="007836C5">
      <w:pPr>
        <w:rPr>
          <w:sz w:val="22"/>
          <w:szCs w:val="22"/>
          <w:lang w:val="nl-BE"/>
        </w:rPr>
      </w:pPr>
    </w:p>
    <w:p w:rsidR="007836C5" w:rsidRPr="007836C5" w:rsidRDefault="007836C5">
      <w:pPr>
        <w:rPr>
          <w:sz w:val="22"/>
          <w:szCs w:val="22"/>
          <w:lang w:val="nl-BE"/>
        </w:rPr>
      </w:pPr>
    </w:p>
    <w:p w:rsidR="00ED3FAF" w:rsidRPr="007836C5" w:rsidRDefault="00ED3FAF">
      <w:pPr>
        <w:rPr>
          <w:sz w:val="22"/>
          <w:szCs w:val="22"/>
          <w:lang w:val="nl-BE"/>
        </w:rPr>
      </w:pPr>
    </w:p>
    <w:p w:rsidR="00ED3FAF" w:rsidRPr="007836C5" w:rsidRDefault="00ED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  <w:lang w:val="nl-BE"/>
        </w:rPr>
      </w:pPr>
      <w:r w:rsidRPr="007836C5">
        <w:rPr>
          <w:rFonts w:ascii="Arial" w:hAnsi="Arial" w:cs="Arial"/>
          <w:b/>
          <w:sz w:val="40"/>
          <w:szCs w:val="40"/>
          <w:lang w:val="nl-BE"/>
        </w:rPr>
        <w:t>BESTELFORMULIER</w:t>
      </w:r>
    </w:p>
    <w:p w:rsidR="00ED3FAF" w:rsidRPr="007836C5" w:rsidRDefault="00ED3FAF">
      <w:pPr>
        <w:rPr>
          <w:sz w:val="22"/>
          <w:szCs w:val="22"/>
          <w:lang w:val="nl-BE"/>
        </w:rPr>
      </w:pPr>
    </w:p>
    <w:p w:rsidR="00ED3FAF" w:rsidRPr="007836C5" w:rsidRDefault="00ED3FAF">
      <w:pPr>
        <w:rPr>
          <w:sz w:val="22"/>
          <w:szCs w:val="22"/>
          <w:lang w:val="nl-BE"/>
        </w:rPr>
      </w:pPr>
    </w:p>
    <w:p w:rsidR="00ED3FAF" w:rsidRPr="007836C5" w:rsidRDefault="00ED3FAF">
      <w:pPr>
        <w:rPr>
          <w:sz w:val="22"/>
          <w:szCs w:val="22"/>
          <w:lang w:val="nl-BE"/>
        </w:rPr>
      </w:pPr>
    </w:p>
    <w:p w:rsidR="00ED3FAF" w:rsidRPr="007836C5" w:rsidRDefault="00636B12" w:rsidP="0036762E">
      <w:pPr>
        <w:jc w:val="center"/>
        <w:rPr>
          <w:sz w:val="22"/>
          <w:szCs w:val="22"/>
          <w:lang w:val="nl-BE"/>
        </w:rPr>
      </w:pPr>
      <w:r w:rsidRPr="00636B12">
        <w:rPr>
          <w:noProof/>
          <w:sz w:val="22"/>
          <w:szCs w:val="22"/>
          <w:lang w:val="en-GB" w:eastAsia="ja-JP"/>
        </w:rPr>
        <w:pict>
          <v:rect id="Rectangle 8" o:spid="_x0000_s1027" style="position:absolute;left:0;text-align:left;margin-left:96.45pt;margin-top:141.3pt;width:151.5pt;height:27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" fillcolor="white [3212]" stroked="f" strokeweight="2pt"/>
        </w:pict>
      </w:r>
      <w:r w:rsidR="00FF0A9C" w:rsidRPr="007836C5">
        <w:rPr>
          <w:noProof/>
          <w:sz w:val="22"/>
          <w:szCs w:val="22"/>
          <w:lang w:val="nl-BE" w:eastAsia="nl-BE"/>
        </w:rPr>
        <w:drawing>
          <wp:inline distT="0" distB="0" distL="0" distR="0">
            <wp:extent cx="3765550" cy="2222500"/>
            <wp:effectExtent l="0" t="0" r="6350" b="635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AF" w:rsidRPr="007836C5" w:rsidRDefault="00ED3FAF">
      <w:pPr>
        <w:rPr>
          <w:sz w:val="22"/>
          <w:szCs w:val="22"/>
          <w:lang w:val="nl-BE"/>
        </w:rPr>
      </w:pPr>
    </w:p>
    <w:p w:rsidR="00ED3FAF" w:rsidRPr="007836C5" w:rsidRDefault="00ED3FAF">
      <w:pPr>
        <w:rPr>
          <w:sz w:val="22"/>
          <w:szCs w:val="22"/>
          <w:lang w:val="nl-BE"/>
        </w:rPr>
      </w:pPr>
    </w:p>
    <w:p w:rsidR="00ED3FAF" w:rsidRPr="007836C5" w:rsidRDefault="00ED3FAF">
      <w:pPr>
        <w:rPr>
          <w:rFonts w:ascii="Arial" w:hAnsi="Arial" w:cs="Arial"/>
          <w:sz w:val="20"/>
          <w:szCs w:val="20"/>
          <w:lang w:val="nl-BE"/>
        </w:rPr>
      </w:pPr>
    </w:p>
    <w:p w:rsidR="00ED3FAF" w:rsidRPr="007836C5" w:rsidRDefault="00ED3FAF">
      <w:pPr>
        <w:rPr>
          <w:rFonts w:ascii="Arial" w:hAnsi="Arial" w:cs="Arial"/>
          <w:sz w:val="20"/>
          <w:szCs w:val="20"/>
          <w:lang w:val="nl-BE"/>
        </w:rPr>
      </w:pPr>
    </w:p>
    <w:p w:rsidR="00ED3FAF" w:rsidRPr="007836C5" w:rsidRDefault="00ED3FAF">
      <w:pPr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>Naam : ………………………………………………….</w:t>
      </w:r>
    </w:p>
    <w:p w:rsidR="00ED3FAF" w:rsidRPr="007836C5" w:rsidRDefault="00ED3FAF">
      <w:pPr>
        <w:rPr>
          <w:rFonts w:ascii="Arial" w:hAnsi="Arial" w:cs="Arial"/>
          <w:sz w:val="20"/>
          <w:szCs w:val="20"/>
          <w:lang w:val="nl-BE"/>
        </w:rPr>
      </w:pPr>
    </w:p>
    <w:p w:rsidR="00ED3FAF" w:rsidRPr="007836C5" w:rsidRDefault="00ED3FAF">
      <w:pPr>
        <w:rPr>
          <w:rFonts w:ascii="Arial" w:hAnsi="Arial" w:cs="Arial"/>
          <w:sz w:val="20"/>
          <w:szCs w:val="20"/>
          <w:lang w:val="nl-BE"/>
        </w:rPr>
      </w:pPr>
    </w:p>
    <w:p w:rsidR="00ED3FAF" w:rsidRPr="007836C5" w:rsidRDefault="00ED3FAF">
      <w:pPr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>Handtekening : …………………………………………</w:t>
      </w:r>
    </w:p>
    <w:p w:rsidR="00ED3FAF" w:rsidRPr="007836C5" w:rsidRDefault="00ED3FAF">
      <w:pPr>
        <w:rPr>
          <w:rFonts w:ascii="Arial" w:hAnsi="Arial" w:cs="Arial"/>
          <w:sz w:val="20"/>
          <w:szCs w:val="20"/>
          <w:lang w:val="nl-BE"/>
        </w:rPr>
      </w:pPr>
    </w:p>
    <w:p w:rsidR="00ED3FAF" w:rsidRPr="007836C5" w:rsidRDefault="00ED3FAF">
      <w:pPr>
        <w:rPr>
          <w:rFonts w:ascii="Arial" w:hAnsi="Arial" w:cs="Arial"/>
          <w:sz w:val="20"/>
          <w:szCs w:val="20"/>
          <w:lang w:val="nl-BE"/>
        </w:rPr>
      </w:pPr>
    </w:p>
    <w:p w:rsidR="00ED3FAF" w:rsidRPr="007836C5" w:rsidRDefault="00ED3FAF">
      <w:pPr>
        <w:rPr>
          <w:rFonts w:ascii="Arial" w:hAnsi="Arial" w:cs="Arial"/>
          <w:sz w:val="20"/>
          <w:szCs w:val="20"/>
          <w:lang w:val="nl-BE"/>
        </w:rPr>
      </w:pPr>
    </w:p>
    <w:p w:rsidR="00D90851" w:rsidRPr="007836C5" w:rsidRDefault="00D90851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>Ik (ver)koop  20 pakjes worsten</w:t>
      </w:r>
      <w:r w:rsidR="00ED3FAF" w:rsidRPr="007836C5">
        <w:rPr>
          <w:rFonts w:ascii="Arial" w:hAnsi="Arial" w:cs="Arial"/>
          <w:sz w:val="20"/>
          <w:szCs w:val="20"/>
          <w:lang w:val="nl-BE"/>
        </w:rPr>
        <w:t xml:space="preserve"> </w:t>
      </w:r>
      <w:r w:rsidR="00C2217D" w:rsidRPr="007836C5">
        <w:rPr>
          <w:rFonts w:ascii="Arial" w:hAnsi="Arial" w:cs="Arial"/>
          <w:sz w:val="20"/>
          <w:szCs w:val="20"/>
          <w:lang w:val="nl-BE"/>
        </w:rPr>
        <w:t xml:space="preserve">(of </w:t>
      </w:r>
      <w:r w:rsidR="00EE29CB" w:rsidRPr="007836C5">
        <w:rPr>
          <w:rFonts w:ascii="Arial" w:hAnsi="Arial" w:cs="Arial"/>
          <w:sz w:val="20"/>
          <w:szCs w:val="20"/>
          <w:lang w:val="nl-BE"/>
        </w:rPr>
        <w:t xml:space="preserve">gelijk gewicht </w:t>
      </w:r>
      <w:r w:rsidR="00C2217D" w:rsidRPr="007836C5">
        <w:rPr>
          <w:rFonts w:ascii="Arial" w:hAnsi="Arial" w:cs="Arial"/>
          <w:sz w:val="20"/>
          <w:szCs w:val="20"/>
          <w:lang w:val="nl-BE"/>
        </w:rPr>
        <w:t xml:space="preserve">gehakt) </w:t>
      </w:r>
      <w:r w:rsidR="00ED3FAF" w:rsidRPr="007836C5">
        <w:rPr>
          <w:rFonts w:ascii="Arial" w:hAnsi="Arial" w:cs="Arial"/>
          <w:sz w:val="20"/>
          <w:szCs w:val="20"/>
          <w:lang w:val="nl-BE"/>
        </w:rPr>
        <w:t>en stort 50 € op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BE21 2800 2716 6303</w:t>
      </w:r>
    </w:p>
    <w:p w:rsidR="00ED3FAF" w:rsidRPr="007836C5" w:rsidRDefault="00C2217D" w:rsidP="00C2217D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 xml:space="preserve">       </w:t>
      </w:r>
      <w:r w:rsidR="00D90851" w:rsidRPr="007836C5">
        <w:rPr>
          <w:rFonts w:ascii="Arial" w:hAnsi="Arial" w:cs="Arial"/>
          <w:sz w:val="20"/>
          <w:szCs w:val="20"/>
          <w:lang w:val="nl-BE"/>
        </w:rPr>
        <w:t xml:space="preserve">     (</w:t>
      </w:r>
      <w:r w:rsidR="00ED3FAF" w:rsidRPr="007836C5">
        <w:rPr>
          <w:rStyle w:val="Zwaar"/>
          <w:rFonts w:ascii="Arial" w:hAnsi="Arial" w:cs="Arial"/>
          <w:b w:val="0"/>
          <w:sz w:val="20"/>
          <w:szCs w:val="20"/>
          <w:lang w:val="nl-BE"/>
        </w:rPr>
        <w:t>en kan gratis met mijn part</w:t>
      </w:r>
      <w:r w:rsidR="007836C5">
        <w:rPr>
          <w:rStyle w:val="Zwaar"/>
          <w:rFonts w:ascii="Arial" w:hAnsi="Arial" w:cs="Arial"/>
          <w:b w:val="0"/>
          <w:sz w:val="20"/>
          <w:szCs w:val="20"/>
          <w:lang w:val="nl-BE"/>
        </w:rPr>
        <w:t>n</w:t>
      </w:r>
      <w:r w:rsidR="00ED3FAF" w:rsidRPr="007836C5">
        <w:rPr>
          <w:rStyle w:val="Zwaar"/>
          <w:rFonts w:ascii="Arial" w:hAnsi="Arial" w:cs="Arial"/>
          <w:b w:val="0"/>
          <w:sz w:val="20"/>
          <w:szCs w:val="20"/>
          <w:lang w:val="nl-BE"/>
        </w:rPr>
        <w:t>er naar de Nieuwjaarsreceptie</w:t>
      </w:r>
      <w:r w:rsidR="00B319E1" w:rsidRPr="007836C5">
        <w:rPr>
          <w:rStyle w:val="Zwaar"/>
          <w:rFonts w:ascii="Arial" w:hAnsi="Arial" w:cs="Arial"/>
          <w:b w:val="0"/>
          <w:sz w:val="20"/>
          <w:szCs w:val="20"/>
          <w:lang w:val="nl-BE"/>
        </w:rPr>
        <w:t>/etentje</w:t>
      </w:r>
      <w:r w:rsidR="00ED3FAF" w:rsidRPr="007836C5">
        <w:rPr>
          <w:rStyle w:val="Zwaar"/>
          <w:rFonts w:ascii="Arial" w:hAnsi="Arial" w:cs="Arial"/>
          <w:b w:val="0"/>
          <w:sz w:val="20"/>
          <w:szCs w:val="20"/>
          <w:lang w:val="nl-BE"/>
        </w:rPr>
        <w:t xml:space="preserve"> komen</w:t>
      </w:r>
      <w:r w:rsidRPr="007836C5">
        <w:rPr>
          <w:rStyle w:val="Zwaar"/>
          <w:rFonts w:ascii="Arial" w:hAnsi="Arial" w:cs="Arial"/>
          <w:b w:val="0"/>
          <w:sz w:val="20"/>
          <w:szCs w:val="20"/>
          <w:lang w:val="nl-BE"/>
        </w:rPr>
        <w:t>)</w:t>
      </w:r>
    </w:p>
    <w:p w:rsidR="00ED3FAF" w:rsidRPr="007836C5" w:rsidRDefault="00ED3FAF">
      <w:pPr>
        <w:rPr>
          <w:rStyle w:val="Zwaar"/>
          <w:rFonts w:ascii="Arial" w:hAnsi="Arial" w:cs="Arial"/>
          <w:b w:val="0"/>
          <w:sz w:val="20"/>
          <w:szCs w:val="20"/>
          <w:lang w:val="nl-BE"/>
        </w:rPr>
      </w:pPr>
    </w:p>
    <w:p w:rsidR="00ED3FAF" w:rsidRPr="007836C5" w:rsidRDefault="00ED3FAF">
      <w:pPr>
        <w:rPr>
          <w:rStyle w:val="Zwaar"/>
          <w:rFonts w:ascii="Arial" w:hAnsi="Arial" w:cs="Arial"/>
          <w:b w:val="0"/>
          <w:bCs w:val="0"/>
          <w:sz w:val="20"/>
          <w:szCs w:val="20"/>
          <w:lang w:val="nl-BE"/>
        </w:rPr>
      </w:pPr>
    </w:p>
    <w:p w:rsidR="00ED3FAF" w:rsidRPr="007836C5" w:rsidRDefault="00ED3FAF">
      <w:pPr>
        <w:numPr>
          <w:ilvl w:val="0"/>
          <w:numId w:val="9"/>
        </w:numPr>
        <w:rPr>
          <w:rStyle w:val="Zwaar"/>
          <w:rFonts w:ascii="Arial" w:hAnsi="Arial" w:cs="Arial"/>
          <w:b w:val="0"/>
          <w:bCs w:val="0"/>
          <w:sz w:val="20"/>
          <w:szCs w:val="20"/>
          <w:lang w:val="nl-BE"/>
        </w:rPr>
      </w:pPr>
      <w:r w:rsidRPr="007836C5">
        <w:rPr>
          <w:rFonts w:ascii="Arial" w:hAnsi="Arial" w:cs="Arial"/>
          <w:sz w:val="20"/>
          <w:szCs w:val="20"/>
          <w:lang w:val="nl-BE"/>
        </w:rPr>
        <w:t xml:space="preserve">Ik (ver)koop  10 </w:t>
      </w:r>
      <w:r w:rsidR="00C2217D" w:rsidRPr="007836C5">
        <w:rPr>
          <w:rFonts w:ascii="Arial" w:hAnsi="Arial" w:cs="Arial"/>
          <w:sz w:val="20"/>
          <w:szCs w:val="20"/>
          <w:lang w:val="nl-BE"/>
        </w:rPr>
        <w:t>pakjes worsten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</w:t>
      </w:r>
      <w:r w:rsidR="00C2217D" w:rsidRPr="007836C5">
        <w:rPr>
          <w:rFonts w:ascii="Arial" w:hAnsi="Arial" w:cs="Arial"/>
          <w:sz w:val="20"/>
          <w:szCs w:val="20"/>
          <w:lang w:val="nl-BE"/>
        </w:rPr>
        <w:t xml:space="preserve">(of </w:t>
      </w:r>
      <w:r w:rsidR="00EE29CB" w:rsidRPr="007836C5">
        <w:rPr>
          <w:rFonts w:ascii="Arial" w:hAnsi="Arial" w:cs="Arial"/>
          <w:sz w:val="20"/>
          <w:szCs w:val="20"/>
          <w:lang w:val="nl-BE"/>
        </w:rPr>
        <w:t xml:space="preserve">gelijk gewicht </w:t>
      </w:r>
      <w:r w:rsidR="00C2217D" w:rsidRPr="007836C5">
        <w:rPr>
          <w:rFonts w:ascii="Arial" w:hAnsi="Arial" w:cs="Arial"/>
          <w:sz w:val="20"/>
          <w:szCs w:val="20"/>
          <w:lang w:val="nl-BE"/>
        </w:rPr>
        <w:t>gehakt)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en stort 25 € op </w:t>
      </w:r>
      <w:r w:rsidR="00C2217D" w:rsidRPr="007836C5">
        <w:rPr>
          <w:rFonts w:ascii="Arial" w:hAnsi="Arial" w:cs="Arial"/>
          <w:sz w:val="20"/>
          <w:szCs w:val="20"/>
          <w:lang w:val="nl-BE"/>
        </w:rPr>
        <w:t>BE21 2800 2716 6303</w:t>
      </w:r>
      <w:r w:rsidRPr="007836C5">
        <w:rPr>
          <w:rStyle w:val="Zwaar"/>
          <w:rFonts w:ascii="Arial" w:hAnsi="Arial" w:cs="Arial"/>
          <w:b w:val="0"/>
          <w:sz w:val="20"/>
          <w:szCs w:val="20"/>
          <w:lang w:val="nl-BE"/>
        </w:rPr>
        <w:t xml:space="preserve"> </w:t>
      </w:r>
    </w:p>
    <w:p w:rsidR="00ED3FAF" w:rsidRPr="007836C5" w:rsidRDefault="00ED3FAF">
      <w:pPr>
        <w:ind w:left="1080"/>
        <w:rPr>
          <w:rStyle w:val="Zwaar"/>
          <w:rFonts w:ascii="Arial" w:hAnsi="Arial" w:cs="Arial"/>
          <w:b w:val="0"/>
          <w:bCs w:val="0"/>
          <w:sz w:val="20"/>
          <w:szCs w:val="20"/>
          <w:lang w:val="nl-BE"/>
        </w:rPr>
      </w:pPr>
      <w:r w:rsidRPr="007836C5">
        <w:rPr>
          <w:rStyle w:val="Zwaar"/>
          <w:rFonts w:ascii="Arial" w:hAnsi="Arial" w:cs="Arial"/>
          <w:b w:val="0"/>
          <w:sz w:val="20"/>
          <w:szCs w:val="20"/>
          <w:lang w:val="nl-BE"/>
        </w:rPr>
        <w:t>(en kan zelf gratis naar de Nieuwjaarsreceptie</w:t>
      </w:r>
      <w:r w:rsidR="00EE29CB" w:rsidRPr="007836C5">
        <w:rPr>
          <w:rStyle w:val="Zwaar"/>
          <w:rFonts w:ascii="Arial" w:hAnsi="Arial" w:cs="Arial"/>
          <w:b w:val="0"/>
          <w:sz w:val="20"/>
          <w:szCs w:val="20"/>
          <w:lang w:val="nl-BE"/>
        </w:rPr>
        <w:t>/etentje</w:t>
      </w:r>
      <w:bookmarkStart w:id="0" w:name="_GoBack"/>
      <w:bookmarkEnd w:id="0"/>
      <w:r w:rsidRPr="007836C5">
        <w:rPr>
          <w:rStyle w:val="Zwaar"/>
          <w:rFonts w:ascii="Arial" w:hAnsi="Arial" w:cs="Arial"/>
          <w:b w:val="0"/>
          <w:sz w:val="20"/>
          <w:szCs w:val="20"/>
          <w:lang w:val="nl-BE"/>
        </w:rPr>
        <w:t xml:space="preserve"> komen)</w:t>
      </w:r>
    </w:p>
    <w:p w:rsidR="00ED3FAF" w:rsidRPr="007836C5" w:rsidRDefault="00ED3FAF">
      <w:pPr>
        <w:rPr>
          <w:rStyle w:val="Zwaar"/>
          <w:rFonts w:ascii="Arial" w:hAnsi="Arial" w:cs="Arial"/>
          <w:b w:val="0"/>
          <w:sz w:val="20"/>
          <w:szCs w:val="20"/>
          <w:lang w:val="nl-BE"/>
        </w:rPr>
      </w:pPr>
    </w:p>
    <w:p w:rsidR="00ED3FAF" w:rsidRPr="007836C5" w:rsidRDefault="00ED3FAF">
      <w:pPr>
        <w:rPr>
          <w:rStyle w:val="Zwaar"/>
          <w:rFonts w:ascii="Arial" w:hAnsi="Arial" w:cs="Arial"/>
          <w:b w:val="0"/>
          <w:bCs w:val="0"/>
          <w:sz w:val="20"/>
          <w:szCs w:val="20"/>
          <w:lang w:val="nl-BE"/>
        </w:rPr>
      </w:pPr>
    </w:p>
    <w:p w:rsidR="00ED3FAF" w:rsidRPr="007836C5" w:rsidRDefault="00ED3FAF">
      <w:pPr>
        <w:numPr>
          <w:ilvl w:val="0"/>
          <w:numId w:val="9"/>
        </w:numPr>
        <w:rPr>
          <w:rStyle w:val="Zwaar"/>
          <w:rFonts w:ascii="Arial" w:hAnsi="Arial" w:cs="Arial"/>
          <w:b w:val="0"/>
          <w:bCs w:val="0"/>
          <w:sz w:val="20"/>
          <w:szCs w:val="20"/>
          <w:lang w:val="nl-BE"/>
        </w:rPr>
      </w:pPr>
      <w:r w:rsidRPr="007836C5">
        <w:rPr>
          <w:rStyle w:val="Zwaar"/>
          <w:rFonts w:ascii="Arial" w:hAnsi="Arial" w:cs="Arial"/>
          <w:b w:val="0"/>
          <w:bCs w:val="0"/>
          <w:sz w:val="20"/>
          <w:szCs w:val="20"/>
          <w:lang w:val="nl-BE"/>
        </w:rPr>
        <w:t xml:space="preserve">Ik </w:t>
      </w:r>
      <w:r w:rsidR="008B4FB8" w:rsidRPr="007836C5">
        <w:rPr>
          <w:rFonts w:ascii="Arial" w:hAnsi="Arial" w:cs="Arial"/>
          <w:sz w:val="20"/>
          <w:szCs w:val="20"/>
          <w:lang w:val="nl-BE"/>
        </w:rPr>
        <w:t>stort …. x 5 € = ….. €</w:t>
      </w:r>
      <w:r w:rsidRPr="007836C5">
        <w:rPr>
          <w:rFonts w:ascii="Arial" w:hAnsi="Arial" w:cs="Arial"/>
          <w:sz w:val="20"/>
          <w:szCs w:val="20"/>
          <w:lang w:val="nl-BE"/>
        </w:rPr>
        <w:t xml:space="preserve"> op </w:t>
      </w:r>
      <w:r w:rsidR="007836C5" w:rsidRPr="007836C5">
        <w:rPr>
          <w:rFonts w:ascii="Arial" w:hAnsi="Arial" w:cs="Arial"/>
          <w:sz w:val="20"/>
          <w:szCs w:val="20"/>
          <w:lang w:val="nl-BE"/>
        </w:rPr>
        <w:t>BE21 2800 2716 6303</w:t>
      </w:r>
      <w:r w:rsidR="007836C5" w:rsidRPr="007836C5">
        <w:rPr>
          <w:rStyle w:val="Zwaar"/>
          <w:rFonts w:ascii="Arial" w:hAnsi="Arial" w:cs="Arial"/>
          <w:b w:val="0"/>
          <w:sz w:val="20"/>
          <w:szCs w:val="20"/>
          <w:lang w:val="nl-BE"/>
        </w:rPr>
        <w:t xml:space="preserve"> </w:t>
      </w:r>
      <w:r w:rsidR="00654260" w:rsidRPr="007836C5">
        <w:rPr>
          <w:rStyle w:val="Zwaar"/>
          <w:rFonts w:ascii="Arial" w:hAnsi="Arial" w:cs="Arial"/>
          <w:b w:val="0"/>
          <w:sz w:val="20"/>
          <w:szCs w:val="20"/>
          <w:lang w:val="nl-BE"/>
        </w:rPr>
        <w:t>(kies maar per schijf van 5 €)</w:t>
      </w:r>
    </w:p>
    <w:p w:rsidR="00ED3FAF" w:rsidRPr="007836C5" w:rsidRDefault="00ED3FAF">
      <w:pPr>
        <w:rPr>
          <w:rStyle w:val="Zwaar"/>
          <w:rFonts w:ascii="Arial" w:hAnsi="Arial" w:cs="Arial"/>
          <w:b w:val="0"/>
          <w:sz w:val="20"/>
          <w:szCs w:val="20"/>
          <w:lang w:val="nl-BE"/>
        </w:rPr>
      </w:pPr>
    </w:p>
    <w:p w:rsidR="00ED3FAF" w:rsidRDefault="00ED3FAF">
      <w:pPr>
        <w:rPr>
          <w:rStyle w:val="Zwaar"/>
          <w:rFonts w:ascii="Arial" w:hAnsi="Arial" w:cs="Arial"/>
          <w:b w:val="0"/>
          <w:bCs w:val="0"/>
          <w:sz w:val="20"/>
          <w:szCs w:val="20"/>
          <w:lang w:val="nl-BE"/>
        </w:rPr>
      </w:pPr>
    </w:p>
    <w:p w:rsidR="007836C5" w:rsidRDefault="007836C5">
      <w:pPr>
        <w:rPr>
          <w:rStyle w:val="Zwaar"/>
          <w:rFonts w:ascii="Arial" w:hAnsi="Arial" w:cs="Arial"/>
          <w:b w:val="0"/>
          <w:bCs w:val="0"/>
          <w:sz w:val="20"/>
          <w:szCs w:val="20"/>
          <w:lang w:val="nl-BE"/>
        </w:rPr>
      </w:pPr>
    </w:p>
    <w:p w:rsidR="007836C5" w:rsidRDefault="007836C5">
      <w:pPr>
        <w:rPr>
          <w:rStyle w:val="Zwaar"/>
          <w:rFonts w:ascii="Arial" w:hAnsi="Arial" w:cs="Arial"/>
          <w:b w:val="0"/>
          <w:bCs w:val="0"/>
          <w:sz w:val="20"/>
          <w:szCs w:val="20"/>
          <w:lang w:val="nl-BE"/>
        </w:rPr>
      </w:pPr>
    </w:p>
    <w:p w:rsidR="007836C5" w:rsidRDefault="007836C5">
      <w:pPr>
        <w:rPr>
          <w:rStyle w:val="Zwaar"/>
          <w:rFonts w:ascii="Arial" w:hAnsi="Arial" w:cs="Arial"/>
          <w:b w:val="0"/>
          <w:bCs w:val="0"/>
          <w:sz w:val="20"/>
          <w:szCs w:val="20"/>
          <w:lang w:val="nl-BE"/>
        </w:rPr>
      </w:pPr>
    </w:p>
    <w:p w:rsidR="007836C5" w:rsidRPr="007836C5" w:rsidRDefault="007836C5">
      <w:pPr>
        <w:rPr>
          <w:rStyle w:val="Zwaar"/>
          <w:b w:val="0"/>
          <w:sz w:val="22"/>
          <w:szCs w:val="22"/>
          <w:lang w:val="nl-BE"/>
        </w:rPr>
      </w:pPr>
    </w:p>
    <w:p w:rsidR="00ED3FAF" w:rsidRPr="007836C5" w:rsidRDefault="00ED3FAF" w:rsidP="007836C5">
      <w:pPr>
        <w:jc w:val="center"/>
        <w:rPr>
          <w:rStyle w:val="Zwaar"/>
          <w:rFonts w:ascii="Arial" w:hAnsi="Arial" w:cs="Arial"/>
          <w:b w:val="0"/>
          <w:sz w:val="20"/>
          <w:szCs w:val="20"/>
          <w:lang w:val="nl-BE"/>
        </w:rPr>
      </w:pPr>
    </w:p>
    <w:p w:rsidR="00ED3FAF" w:rsidRPr="007836C5" w:rsidRDefault="00ED3FAF" w:rsidP="007836C5">
      <w:pPr>
        <w:jc w:val="center"/>
        <w:rPr>
          <w:rStyle w:val="Zwaar"/>
          <w:rFonts w:ascii="Arial" w:hAnsi="Arial" w:cs="Arial"/>
          <w:b w:val="0"/>
          <w:sz w:val="20"/>
          <w:szCs w:val="20"/>
          <w:lang w:val="nl-BE"/>
        </w:rPr>
      </w:pPr>
    </w:p>
    <w:p w:rsidR="00ED3FAF" w:rsidRPr="007836C5" w:rsidRDefault="00ED3FAF" w:rsidP="007836C5">
      <w:pPr>
        <w:jc w:val="center"/>
        <w:rPr>
          <w:rStyle w:val="Zwaar"/>
          <w:rFonts w:ascii="Arial" w:hAnsi="Arial" w:cs="Arial"/>
          <w:b w:val="0"/>
          <w:sz w:val="20"/>
          <w:szCs w:val="20"/>
          <w:u w:val="single"/>
          <w:lang w:val="nl-BE"/>
        </w:rPr>
      </w:pPr>
      <w:r w:rsidRPr="007836C5">
        <w:rPr>
          <w:rStyle w:val="Zwaar"/>
          <w:rFonts w:ascii="Arial" w:hAnsi="Arial" w:cs="Arial"/>
          <w:b w:val="0"/>
          <w:sz w:val="20"/>
          <w:szCs w:val="20"/>
          <w:u w:val="single"/>
          <w:lang w:val="nl-BE"/>
        </w:rPr>
        <w:t xml:space="preserve">Bel me, schrijf me, laat me vlug iets </w:t>
      </w:r>
      <w:proofErr w:type="spellStart"/>
      <w:r w:rsidRPr="007836C5">
        <w:rPr>
          <w:rStyle w:val="Zwaar"/>
          <w:rFonts w:ascii="Arial" w:hAnsi="Arial" w:cs="Arial"/>
          <w:b w:val="0"/>
          <w:sz w:val="20"/>
          <w:szCs w:val="20"/>
          <w:u w:val="single"/>
          <w:lang w:val="nl-BE"/>
        </w:rPr>
        <w:t>wééten</w:t>
      </w:r>
      <w:proofErr w:type="spellEnd"/>
      <w:r w:rsidRPr="007836C5">
        <w:rPr>
          <w:rStyle w:val="Zwaar"/>
          <w:rFonts w:ascii="Arial" w:hAnsi="Arial" w:cs="Arial"/>
          <w:b w:val="0"/>
          <w:sz w:val="20"/>
          <w:szCs w:val="20"/>
          <w:u w:val="single"/>
          <w:lang w:val="nl-BE"/>
        </w:rPr>
        <w:t xml:space="preserve"> ! Geef me een teken,….. :</w:t>
      </w:r>
    </w:p>
    <w:p w:rsidR="00ED3FAF" w:rsidRPr="007836C5" w:rsidRDefault="00ED3FAF" w:rsidP="007836C5">
      <w:pPr>
        <w:jc w:val="center"/>
        <w:rPr>
          <w:rStyle w:val="Zwaar"/>
          <w:rFonts w:ascii="Arial" w:hAnsi="Arial" w:cs="Arial"/>
          <w:b w:val="0"/>
          <w:sz w:val="20"/>
          <w:szCs w:val="20"/>
          <w:lang w:val="nl-BE"/>
        </w:rPr>
      </w:pPr>
    </w:p>
    <w:p w:rsidR="00ED3FAF" w:rsidRDefault="00ED3FAF" w:rsidP="007836C5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7836C5">
        <w:rPr>
          <w:rFonts w:ascii="Arial" w:hAnsi="Arial" w:cs="Arial"/>
          <w:sz w:val="20"/>
          <w:szCs w:val="20"/>
        </w:rPr>
        <w:t>Gilis</w:t>
      </w:r>
      <w:proofErr w:type="spellEnd"/>
      <w:r w:rsidRPr="007836C5">
        <w:rPr>
          <w:rFonts w:ascii="Arial" w:hAnsi="Arial" w:cs="Arial"/>
          <w:sz w:val="20"/>
          <w:szCs w:val="20"/>
        </w:rPr>
        <w:t xml:space="preserve"> Olivier</w:t>
      </w:r>
      <w:r w:rsidRPr="007836C5">
        <w:rPr>
          <w:rFonts w:ascii="Arial" w:hAnsi="Arial" w:cs="Arial"/>
          <w:sz w:val="20"/>
          <w:szCs w:val="20"/>
        </w:rPr>
        <w:br/>
      </w:r>
      <w:r w:rsidRPr="007836C5">
        <w:rPr>
          <w:rFonts w:ascii="Arial" w:hAnsi="Arial" w:cs="Arial"/>
          <w:sz w:val="20"/>
          <w:szCs w:val="20"/>
        </w:rPr>
        <w:br/>
        <w:t>GSM</w:t>
      </w:r>
      <w:r w:rsidRPr="007836C5">
        <w:rPr>
          <w:rFonts w:ascii="Arial" w:hAnsi="Arial" w:cs="Arial"/>
          <w:sz w:val="20"/>
          <w:szCs w:val="20"/>
        </w:rPr>
        <w:tab/>
        <w:t>: 0485/83.10.87</w:t>
      </w:r>
      <w:r w:rsidRPr="007836C5">
        <w:rPr>
          <w:rFonts w:ascii="Arial" w:hAnsi="Arial" w:cs="Arial"/>
          <w:sz w:val="20"/>
          <w:szCs w:val="20"/>
        </w:rPr>
        <w:br/>
        <w:t>Email</w:t>
      </w:r>
      <w:r w:rsidRPr="007836C5">
        <w:rPr>
          <w:rFonts w:ascii="Arial" w:hAnsi="Arial" w:cs="Arial"/>
          <w:sz w:val="20"/>
          <w:szCs w:val="20"/>
        </w:rPr>
        <w:tab/>
        <w:t xml:space="preserve">: </w:t>
      </w:r>
      <w:hyperlink r:id="rId11" w:history="1">
        <w:r w:rsidR="00C952ED" w:rsidRPr="007836C5">
          <w:rPr>
            <w:rStyle w:val="Hyperlink"/>
            <w:rFonts w:ascii="Arial" w:hAnsi="Arial" w:cs="Arial"/>
            <w:sz w:val="20"/>
            <w:szCs w:val="20"/>
          </w:rPr>
          <w:t>oliviergilis@hotmail.com</w:t>
        </w:r>
      </w:hyperlink>
    </w:p>
    <w:p w:rsidR="007836C5" w:rsidRDefault="007836C5" w:rsidP="007836C5">
      <w:pPr>
        <w:jc w:val="center"/>
        <w:rPr>
          <w:rFonts w:ascii="Arial" w:hAnsi="Arial" w:cs="Arial"/>
          <w:sz w:val="20"/>
          <w:szCs w:val="20"/>
        </w:rPr>
      </w:pPr>
    </w:p>
    <w:p w:rsidR="007836C5" w:rsidRPr="007836C5" w:rsidRDefault="007836C5" w:rsidP="007836C5">
      <w:pPr>
        <w:jc w:val="center"/>
        <w:rPr>
          <w:rFonts w:ascii="Arial" w:hAnsi="Arial" w:cs="Arial"/>
          <w:sz w:val="20"/>
          <w:szCs w:val="20"/>
        </w:rPr>
      </w:pPr>
    </w:p>
    <w:p w:rsidR="00C952ED" w:rsidRPr="007836C5" w:rsidRDefault="00FF0A9C" w:rsidP="007836C5">
      <w:pPr>
        <w:jc w:val="center"/>
        <w:rPr>
          <w:rStyle w:val="Zwaar"/>
          <w:rFonts w:ascii="Arial" w:hAnsi="Arial" w:cs="Arial"/>
          <w:b w:val="0"/>
          <w:sz w:val="20"/>
          <w:szCs w:val="20"/>
          <w:lang w:val="nl-BE"/>
        </w:rPr>
      </w:pPr>
      <w:r w:rsidRPr="007836C5">
        <w:rPr>
          <w:rFonts w:ascii="Arial" w:hAnsi="Arial" w:cs="Arial"/>
          <w:noProof/>
          <w:sz w:val="20"/>
          <w:szCs w:val="20"/>
          <w:lang w:val="nl-BE" w:eastAsia="nl-BE"/>
        </w:rPr>
        <w:drawing>
          <wp:inline distT="0" distB="0" distL="0" distR="0">
            <wp:extent cx="158750" cy="158750"/>
            <wp:effectExtent l="0" t="0" r="0" b="0"/>
            <wp:docPr id="3" name="Picture 3" descr="Facebook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_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2ED" w:rsidRPr="007836C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952ED" w:rsidRPr="007836C5">
        <w:rPr>
          <w:rFonts w:ascii="Arial" w:hAnsi="Arial" w:cs="Arial"/>
          <w:sz w:val="20"/>
          <w:szCs w:val="20"/>
        </w:rPr>
        <w:t>refswestkust</w:t>
      </w:r>
      <w:proofErr w:type="spellEnd"/>
    </w:p>
    <w:sectPr w:rsidR="00C952ED" w:rsidRPr="007836C5" w:rsidSect="002F53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00" w:rsidRDefault="00CF1B00">
      <w:r>
        <w:separator/>
      </w:r>
    </w:p>
  </w:endnote>
  <w:endnote w:type="continuationSeparator" w:id="0">
    <w:p w:rsidR="00CF1B00" w:rsidRDefault="00CF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00" w:rsidRDefault="00CF1B00">
      <w:r>
        <w:separator/>
      </w:r>
    </w:p>
  </w:footnote>
  <w:footnote w:type="continuationSeparator" w:id="0">
    <w:p w:rsidR="00CF1B00" w:rsidRDefault="00CF1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7E1"/>
    <w:multiLevelType w:val="hybridMultilevel"/>
    <w:tmpl w:val="573E8152"/>
    <w:lvl w:ilvl="0" w:tplc="855808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73D85"/>
    <w:multiLevelType w:val="hybridMultilevel"/>
    <w:tmpl w:val="02D869D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22F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311AB"/>
    <w:multiLevelType w:val="hybridMultilevel"/>
    <w:tmpl w:val="D542E45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C0A44"/>
    <w:multiLevelType w:val="hybridMultilevel"/>
    <w:tmpl w:val="F5AEBF7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625E9"/>
    <w:multiLevelType w:val="multilevel"/>
    <w:tmpl w:val="AB0EC472"/>
    <w:lvl w:ilvl="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E7045"/>
    <w:multiLevelType w:val="hybridMultilevel"/>
    <w:tmpl w:val="DC6EEEAC"/>
    <w:lvl w:ilvl="0" w:tplc="46EAFB5E">
      <w:start w:val="8670"/>
      <w:numFmt w:val="bullet"/>
      <w:lvlText w:val="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7B6DBD"/>
    <w:multiLevelType w:val="hybridMultilevel"/>
    <w:tmpl w:val="2A902CA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16D09"/>
    <w:multiLevelType w:val="hybridMultilevel"/>
    <w:tmpl w:val="207CBF06"/>
    <w:lvl w:ilvl="0" w:tplc="DE6A3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AF0FC1"/>
    <w:multiLevelType w:val="hybridMultilevel"/>
    <w:tmpl w:val="48289162"/>
    <w:lvl w:ilvl="0" w:tplc="24B0FD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6EF3E89"/>
    <w:multiLevelType w:val="hybridMultilevel"/>
    <w:tmpl w:val="AF7EF056"/>
    <w:lvl w:ilvl="0" w:tplc="26749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31"/>
    <w:rsid w:val="00026F2E"/>
    <w:rsid w:val="0010001F"/>
    <w:rsid w:val="001F05B1"/>
    <w:rsid w:val="002F5324"/>
    <w:rsid w:val="0036762E"/>
    <w:rsid w:val="003C5902"/>
    <w:rsid w:val="00406ED8"/>
    <w:rsid w:val="00550207"/>
    <w:rsid w:val="005C7CCF"/>
    <w:rsid w:val="00636B12"/>
    <w:rsid w:val="00654260"/>
    <w:rsid w:val="00677C55"/>
    <w:rsid w:val="006D0ADD"/>
    <w:rsid w:val="00763931"/>
    <w:rsid w:val="007836C5"/>
    <w:rsid w:val="008B4FB8"/>
    <w:rsid w:val="00914E2F"/>
    <w:rsid w:val="0097449D"/>
    <w:rsid w:val="00A553AE"/>
    <w:rsid w:val="00AA0816"/>
    <w:rsid w:val="00AE1E4C"/>
    <w:rsid w:val="00B319E1"/>
    <w:rsid w:val="00B65875"/>
    <w:rsid w:val="00BB2502"/>
    <w:rsid w:val="00C2217D"/>
    <w:rsid w:val="00C952ED"/>
    <w:rsid w:val="00CF1B00"/>
    <w:rsid w:val="00D305DD"/>
    <w:rsid w:val="00D61666"/>
    <w:rsid w:val="00D90851"/>
    <w:rsid w:val="00E76315"/>
    <w:rsid w:val="00ED3FAF"/>
    <w:rsid w:val="00EE29CB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F532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F5324"/>
    <w:pPr>
      <w:jc w:val="center"/>
    </w:pPr>
    <w:rPr>
      <w:rFonts w:ascii="Monotype Corsiva" w:hAnsi="Monotype Corsiva" w:cs="Arial Unicode MS"/>
      <w:sz w:val="46"/>
    </w:rPr>
  </w:style>
  <w:style w:type="paragraph" w:customStyle="1" w:styleId="BodyText31">
    <w:name w:val="Body Text 31"/>
    <w:basedOn w:val="Standaard"/>
    <w:rsid w:val="002F5324"/>
    <w:pPr>
      <w:overflowPunct w:val="0"/>
      <w:autoSpaceDE w:val="0"/>
      <w:autoSpaceDN w:val="0"/>
      <w:adjustRightInd w:val="0"/>
      <w:textAlignment w:val="baseline"/>
    </w:pPr>
    <w:rPr>
      <w:rFonts w:ascii="Wingdings 2" w:hAnsi="Wingdings 2"/>
      <w:sz w:val="28"/>
      <w:szCs w:val="20"/>
    </w:rPr>
  </w:style>
  <w:style w:type="paragraph" w:styleId="Adresenvelop">
    <w:name w:val="envelope address"/>
    <w:basedOn w:val="Standaard"/>
    <w:rsid w:val="002F5324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zender">
    <w:name w:val="envelope return"/>
    <w:basedOn w:val="Standaard"/>
    <w:rsid w:val="002F5324"/>
    <w:rPr>
      <w:rFonts w:ascii="Arial" w:hAnsi="Arial" w:cs="Arial"/>
      <w:sz w:val="20"/>
      <w:szCs w:val="20"/>
    </w:rPr>
  </w:style>
  <w:style w:type="character" w:styleId="Hyperlink">
    <w:name w:val="Hyperlink"/>
    <w:rsid w:val="002F5324"/>
    <w:rPr>
      <w:color w:val="0000FF"/>
      <w:u w:val="single"/>
    </w:rPr>
  </w:style>
  <w:style w:type="paragraph" w:styleId="Koptekst">
    <w:name w:val="header"/>
    <w:basedOn w:val="Standaard"/>
    <w:rsid w:val="002F53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5324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rsid w:val="002F5324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Normaalweb">
    <w:name w:val="Normal (Web)"/>
    <w:basedOn w:val="Standaard"/>
    <w:rsid w:val="002F5324"/>
    <w:pPr>
      <w:spacing w:before="60" w:after="180" w:line="312" w:lineRule="atLeast"/>
    </w:pPr>
    <w:rPr>
      <w:rFonts w:eastAsia="MS Mincho"/>
      <w:color w:val="666666"/>
      <w:sz w:val="29"/>
      <w:szCs w:val="29"/>
      <w:lang w:val="en-US" w:eastAsia="ja-JP"/>
    </w:rPr>
  </w:style>
  <w:style w:type="character" w:styleId="Zwaar">
    <w:name w:val="Strong"/>
    <w:qFormat/>
    <w:rsid w:val="002F5324"/>
    <w:rPr>
      <w:b/>
      <w:bCs/>
    </w:rPr>
  </w:style>
  <w:style w:type="paragraph" w:styleId="Ballontekst">
    <w:name w:val="Balloon Text"/>
    <w:basedOn w:val="Standaard"/>
    <w:link w:val="BallontekstChar"/>
    <w:rsid w:val="00C952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952E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Monotype Corsiva" w:hAnsi="Monotype Corsiva" w:cs="Arial Unicode MS"/>
      <w:sz w:val="46"/>
    </w:rPr>
  </w:style>
  <w:style w:type="paragraph" w:customStyle="1" w:styleId="BodyText31">
    <w:name w:val="Body Text 31"/>
    <w:basedOn w:val="Normal"/>
    <w:pPr>
      <w:overflowPunct w:val="0"/>
      <w:autoSpaceDE w:val="0"/>
      <w:autoSpaceDN w:val="0"/>
      <w:adjustRightInd w:val="0"/>
      <w:textAlignment w:val="baseline"/>
    </w:pPr>
    <w:rPr>
      <w:rFonts w:ascii="Wingdings 2" w:hAnsi="Wingdings 2"/>
      <w:sz w:val="28"/>
      <w:szCs w:val="20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NormalWeb">
    <w:name w:val="Normal (Web)"/>
    <w:basedOn w:val="Normal"/>
    <w:pPr>
      <w:spacing w:before="60" w:after="180" w:line="312" w:lineRule="atLeast"/>
    </w:pPr>
    <w:rPr>
      <w:rFonts w:eastAsia="MS Mincho"/>
      <w:color w:val="666666"/>
      <w:sz w:val="29"/>
      <w:szCs w:val="29"/>
      <w:lang w:val="en-US" w:eastAsia="ja-JP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C95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2E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8803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refswestkust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viergilis@hotmail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efswestkust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Scheidrechters Vriendenkring Diksmuide – Veurne – Westkust</vt:lpstr>
      <vt:lpstr>Scheidrechters Vriendenkring Diksmuide – Veurne – Westkust</vt:lpstr>
    </vt:vector>
  </TitlesOfParts>
  <Company>Schilderbedrijf Pieters</Company>
  <LinksUpToDate>false</LinksUpToDate>
  <CharactersWithSpaces>2418</CharactersWithSpaces>
  <SharedDoc>false</SharedDoc>
  <HLinks>
    <vt:vector size="18" baseType="variant">
      <vt:variant>
        <vt:i4>1376319</vt:i4>
      </vt:variant>
      <vt:variant>
        <vt:i4>6</vt:i4>
      </vt:variant>
      <vt:variant>
        <vt:i4>0</vt:i4>
      </vt:variant>
      <vt:variant>
        <vt:i4>5</vt:i4>
      </vt:variant>
      <vt:variant>
        <vt:lpwstr>mailto:oliviergilis@hotmail.com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http://www.refswestkust.be/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mailto:info@refswestkust.be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Scheidrechters Vriendenkring Diksmuide – Veurne – Westkust</dc:title>
  <dc:creator>Pieters</dc:creator>
  <cp:lastModifiedBy>Robin</cp:lastModifiedBy>
  <cp:revision>3</cp:revision>
  <cp:lastPrinted>2001-11-17T11:06:00Z</cp:lastPrinted>
  <dcterms:created xsi:type="dcterms:W3CDTF">2013-10-08T11:42:00Z</dcterms:created>
  <dcterms:modified xsi:type="dcterms:W3CDTF">2013-10-08T11:57:00Z</dcterms:modified>
</cp:coreProperties>
</file>