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FAF" w:rsidRPr="007836C5" w:rsidRDefault="00ED3FAF">
      <w:pPr>
        <w:pStyle w:val="Titel"/>
        <w:pBdr>
          <w:bottom w:val="single" w:sz="12" w:space="1" w:color="auto"/>
        </w:pBdr>
        <w:rPr>
          <w:rFonts w:ascii="Comic Sans MS" w:hAnsi="Comic Sans MS"/>
          <w:sz w:val="20"/>
        </w:rPr>
      </w:pPr>
      <w:r w:rsidRPr="007836C5">
        <w:rPr>
          <w:rFonts w:ascii="Comic Sans MS" w:hAnsi="Comic Sans MS"/>
          <w:shadow/>
          <w:sz w:val="32"/>
          <w:szCs w:val="32"/>
        </w:rPr>
        <w:t>Scheidsrechters Vriendenkring Diksmuide – Veurne – Westkust</w:t>
      </w:r>
      <w:r w:rsidRPr="007836C5">
        <w:rPr>
          <w:rFonts w:ascii="Comic Sans MS" w:hAnsi="Comic Sans MS"/>
          <w:sz w:val="42"/>
        </w:rPr>
        <w:t xml:space="preserve"> </w:t>
      </w:r>
      <w:r w:rsidRPr="007836C5">
        <w:rPr>
          <w:rFonts w:ascii="Comic Sans MS" w:hAnsi="Comic Sans MS"/>
          <w:sz w:val="20"/>
        </w:rPr>
        <w:t>vzw</w:t>
      </w:r>
    </w:p>
    <w:p w:rsidR="00ED3FAF" w:rsidRDefault="007836C5">
      <w:pPr>
        <w:tabs>
          <w:tab w:val="right" w:pos="7200"/>
        </w:tabs>
      </w:pPr>
      <w:r>
        <w:rPr>
          <w:noProof/>
          <w:lang w:val="nl-BE" w:eastAsia="nl-BE"/>
        </w:rPr>
        <w:drawing>
          <wp:anchor distT="0" distB="0" distL="114300" distR="114300" simplePos="0" relativeHeight="251656704" behindDoc="0" locked="0" layoutInCell="1" allowOverlap="1">
            <wp:simplePos x="0" y="0"/>
            <wp:positionH relativeFrom="column">
              <wp:posOffset>-21003</wp:posOffset>
            </wp:positionH>
            <wp:positionV relativeFrom="paragraph">
              <wp:posOffset>90386</wp:posOffset>
            </wp:positionV>
            <wp:extent cx="1827003" cy="1828800"/>
            <wp:effectExtent l="19050" t="0" r="1797" b="0"/>
            <wp:wrapNone/>
            <wp:docPr id="6" name="Picture 4" descr="REFS-KLEIN-W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FS-KLEIN-WI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7003" cy="1828800"/>
                    </a:xfrm>
                    <a:prstGeom prst="rect">
                      <a:avLst/>
                    </a:prstGeom>
                    <a:noFill/>
                    <a:ln>
                      <a:noFill/>
                    </a:ln>
                  </pic:spPr>
                </pic:pic>
              </a:graphicData>
            </a:graphic>
          </wp:anchor>
        </w:drawing>
      </w:r>
    </w:p>
    <w:p w:rsidR="00ED3FAF" w:rsidRPr="007836C5" w:rsidRDefault="00ED3FAF" w:rsidP="007836C5">
      <w:pPr>
        <w:tabs>
          <w:tab w:val="right" w:pos="7200"/>
        </w:tabs>
        <w:jc w:val="right"/>
        <w:rPr>
          <w:rFonts w:ascii="Arial" w:hAnsi="Arial" w:cs="Arial"/>
          <w:sz w:val="20"/>
          <w:szCs w:val="20"/>
        </w:rPr>
      </w:pPr>
      <w:r>
        <w:tab/>
      </w:r>
      <w:r w:rsidRPr="007836C5">
        <w:rPr>
          <w:rFonts w:ascii="Arial" w:hAnsi="Arial" w:cs="Arial"/>
          <w:sz w:val="20"/>
          <w:szCs w:val="20"/>
        </w:rPr>
        <w:t>Stamboeknummer KBVB 8392</w:t>
      </w:r>
    </w:p>
    <w:p w:rsidR="00ED3FAF" w:rsidRDefault="00ED3FAF" w:rsidP="007836C5">
      <w:pPr>
        <w:pStyle w:val="Titel"/>
        <w:jc w:val="right"/>
        <w:rPr>
          <w:rFonts w:ascii="Arial" w:hAnsi="Arial" w:cs="Arial"/>
          <w:sz w:val="24"/>
        </w:rPr>
      </w:pPr>
    </w:p>
    <w:p w:rsidR="00ED3FAF" w:rsidRDefault="00ED3FAF" w:rsidP="007836C5">
      <w:pPr>
        <w:pStyle w:val="Titel"/>
        <w:tabs>
          <w:tab w:val="right" w:pos="7200"/>
        </w:tabs>
        <w:jc w:val="right"/>
        <w:rPr>
          <w:rFonts w:ascii="Arial" w:hAnsi="Arial" w:cs="Arial"/>
          <w:sz w:val="20"/>
          <w:u w:val="single"/>
        </w:rPr>
      </w:pPr>
      <w:r>
        <w:rPr>
          <w:rFonts w:ascii="Arial" w:hAnsi="Arial" w:cs="Arial"/>
          <w:sz w:val="20"/>
        </w:rPr>
        <w:tab/>
      </w:r>
      <w:r>
        <w:rPr>
          <w:rFonts w:ascii="Arial" w:hAnsi="Arial" w:cs="Arial"/>
          <w:sz w:val="20"/>
          <w:u w:val="single"/>
        </w:rPr>
        <w:t>Secretariaat :</w:t>
      </w:r>
    </w:p>
    <w:p w:rsidR="00ED3FAF" w:rsidRDefault="00ED3FAF" w:rsidP="007836C5">
      <w:pPr>
        <w:pStyle w:val="Titel"/>
        <w:tabs>
          <w:tab w:val="right" w:pos="7200"/>
        </w:tabs>
        <w:jc w:val="right"/>
        <w:rPr>
          <w:rFonts w:ascii="Arial" w:hAnsi="Arial" w:cs="Arial"/>
          <w:sz w:val="20"/>
        </w:rPr>
      </w:pPr>
      <w:r>
        <w:rPr>
          <w:rFonts w:ascii="Arial" w:hAnsi="Arial" w:cs="Arial"/>
          <w:sz w:val="20"/>
        </w:rPr>
        <w:tab/>
      </w:r>
      <w:r w:rsidR="007836C5">
        <w:rPr>
          <w:rFonts w:ascii="Arial" w:hAnsi="Arial" w:cs="Arial"/>
          <w:sz w:val="20"/>
        </w:rPr>
        <w:t>LEFEVER Robin</w:t>
      </w:r>
    </w:p>
    <w:p w:rsidR="00ED3FAF" w:rsidRDefault="00ED3FAF" w:rsidP="007836C5">
      <w:pPr>
        <w:pStyle w:val="Titel"/>
        <w:tabs>
          <w:tab w:val="right" w:pos="7200"/>
        </w:tabs>
        <w:jc w:val="right"/>
        <w:rPr>
          <w:rFonts w:ascii="Arial" w:hAnsi="Arial" w:cs="Arial"/>
          <w:sz w:val="20"/>
        </w:rPr>
      </w:pPr>
      <w:r>
        <w:rPr>
          <w:rFonts w:ascii="Arial" w:hAnsi="Arial" w:cs="Arial"/>
          <w:sz w:val="20"/>
        </w:rPr>
        <w:tab/>
      </w:r>
      <w:proofErr w:type="spellStart"/>
      <w:r w:rsidR="007836C5">
        <w:rPr>
          <w:rFonts w:ascii="Arial" w:hAnsi="Arial" w:cs="Arial"/>
          <w:sz w:val="20"/>
        </w:rPr>
        <w:t>Groenestraat</w:t>
      </w:r>
      <w:proofErr w:type="spellEnd"/>
      <w:r w:rsidR="007836C5">
        <w:rPr>
          <w:rFonts w:ascii="Arial" w:hAnsi="Arial" w:cs="Arial"/>
          <w:sz w:val="20"/>
        </w:rPr>
        <w:t xml:space="preserve"> 56</w:t>
      </w:r>
    </w:p>
    <w:p w:rsidR="00ED3FAF" w:rsidRDefault="00ED3FAF" w:rsidP="007836C5">
      <w:pPr>
        <w:pStyle w:val="Titel"/>
        <w:tabs>
          <w:tab w:val="right" w:pos="7200"/>
        </w:tabs>
        <w:jc w:val="right"/>
        <w:rPr>
          <w:rFonts w:ascii="Arial" w:hAnsi="Arial" w:cs="Arial"/>
          <w:sz w:val="20"/>
        </w:rPr>
      </w:pPr>
      <w:r>
        <w:rPr>
          <w:rFonts w:ascii="Arial" w:hAnsi="Arial" w:cs="Arial"/>
          <w:sz w:val="20"/>
        </w:rPr>
        <w:tab/>
        <w:t>867</w:t>
      </w:r>
      <w:r w:rsidR="007836C5">
        <w:rPr>
          <w:rFonts w:ascii="Arial" w:hAnsi="Arial" w:cs="Arial"/>
          <w:sz w:val="20"/>
        </w:rPr>
        <w:t>91</w:t>
      </w:r>
      <w:r>
        <w:rPr>
          <w:rFonts w:ascii="Arial" w:hAnsi="Arial" w:cs="Arial"/>
          <w:sz w:val="20"/>
        </w:rPr>
        <w:t xml:space="preserve"> </w:t>
      </w:r>
      <w:proofErr w:type="spellStart"/>
      <w:r w:rsidR="007836C5">
        <w:rPr>
          <w:rFonts w:ascii="Arial" w:hAnsi="Arial" w:cs="Arial"/>
          <w:sz w:val="20"/>
        </w:rPr>
        <w:t>Izenberge</w:t>
      </w:r>
      <w:proofErr w:type="spellEnd"/>
    </w:p>
    <w:p w:rsidR="00ED3FAF" w:rsidRDefault="00ED3FAF" w:rsidP="007836C5">
      <w:pPr>
        <w:pStyle w:val="BodyText31"/>
        <w:tabs>
          <w:tab w:val="right" w:pos="7200"/>
        </w:tabs>
        <w:jc w:val="right"/>
        <w:rPr>
          <w:rFonts w:ascii="Arial" w:hAnsi="Arial" w:cs="Arial"/>
          <w:sz w:val="20"/>
        </w:rPr>
      </w:pPr>
      <w:r>
        <w:rPr>
          <w:sz w:val="20"/>
        </w:rPr>
        <w:tab/>
      </w:r>
      <w:r>
        <w:rPr>
          <w:sz w:val="20"/>
        </w:rPr>
        <w:t></w:t>
      </w:r>
      <w:r>
        <w:rPr>
          <w:sz w:val="20"/>
        </w:rPr>
        <w:t></w:t>
      </w:r>
      <w:r>
        <w:rPr>
          <w:rFonts w:ascii="Arial" w:hAnsi="Arial" w:cs="Arial"/>
          <w:sz w:val="20"/>
        </w:rPr>
        <w:t>04</w:t>
      </w:r>
      <w:r w:rsidR="007836C5">
        <w:rPr>
          <w:rFonts w:ascii="Arial" w:hAnsi="Arial" w:cs="Arial"/>
          <w:sz w:val="20"/>
        </w:rPr>
        <w:t>94/202518</w:t>
      </w:r>
    </w:p>
    <w:p w:rsidR="00ED3FAF" w:rsidRPr="001F05B1" w:rsidRDefault="00ED3FAF" w:rsidP="007836C5">
      <w:pPr>
        <w:tabs>
          <w:tab w:val="right" w:pos="7200"/>
        </w:tabs>
        <w:jc w:val="right"/>
        <w:rPr>
          <w:rFonts w:ascii="Arial" w:hAnsi="Arial" w:cs="Arial"/>
          <w:sz w:val="20"/>
        </w:rPr>
      </w:pPr>
      <w:r>
        <w:rPr>
          <w:rFonts w:ascii="Arial" w:hAnsi="Arial" w:cs="Arial"/>
          <w:sz w:val="20"/>
        </w:rPr>
        <w:tab/>
      </w:r>
      <w:r w:rsidRPr="001F05B1">
        <w:rPr>
          <w:rFonts w:ascii="Arial" w:hAnsi="Arial" w:cs="Arial"/>
          <w:sz w:val="20"/>
        </w:rPr>
        <w:t xml:space="preserve">@ </w:t>
      </w:r>
      <w:hyperlink r:id="rId8" w:history="1">
        <w:r w:rsidR="007836C5" w:rsidRPr="002F5BF5">
          <w:rPr>
            <w:rStyle w:val="Hyperlink"/>
            <w:rFonts w:ascii="Arial" w:hAnsi="Arial" w:cs="Arial"/>
            <w:sz w:val="20"/>
          </w:rPr>
          <w:t>secretaris@refswestkust.be</w:t>
        </w:r>
      </w:hyperlink>
    </w:p>
    <w:p w:rsidR="00ED3FAF" w:rsidRPr="001F05B1" w:rsidRDefault="00ED3FAF" w:rsidP="007836C5">
      <w:pPr>
        <w:tabs>
          <w:tab w:val="right" w:pos="7200"/>
        </w:tabs>
        <w:jc w:val="right"/>
        <w:rPr>
          <w:rFonts w:ascii="Arial" w:hAnsi="Arial" w:cs="Arial"/>
          <w:sz w:val="20"/>
        </w:rPr>
      </w:pPr>
      <w:r w:rsidRPr="001F05B1">
        <w:rPr>
          <w:rFonts w:ascii="Arial" w:hAnsi="Arial" w:cs="Arial"/>
          <w:sz w:val="20"/>
        </w:rPr>
        <w:tab/>
        <w:t>http://</w:t>
      </w:r>
      <w:hyperlink r:id="rId9" w:history="1">
        <w:r w:rsidRPr="001F05B1">
          <w:rPr>
            <w:rStyle w:val="Hyperlink"/>
            <w:rFonts w:ascii="Arial" w:hAnsi="Arial" w:cs="Arial"/>
            <w:color w:val="auto"/>
            <w:sz w:val="20"/>
            <w:u w:val="none"/>
          </w:rPr>
          <w:t>www.refswestkust.be</w:t>
        </w:r>
      </w:hyperlink>
    </w:p>
    <w:p w:rsidR="00ED3FAF" w:rsidRDefault="00ED3FAF" w:rsidP="007836C5">
      <w:pPr>
        <w:tabs>
          <w:tab w:val="right" w:pos="7200"/>
        </w:tabs>
        <w:jc w:val="right"/>
        <w:rPr>
          <w:rFonts w:ascii="Arial" w:hAnsi="Arial" w:cs="Arial"/>
          <w:sz w:val="20"/>
        </w:rPr>
      </w:pPr>
      <w:r w:rsidRPr="001F05B1">
        <w:rPr>
          <w:rFonts w:ascii="Arial" w:hAnsi="Arial" w:cs="Arial"/>
          <w:sz w:val="20"/>
        </w:rPr>
        <w:tab/>
      </w:r>
      <w:r>
        <w:rPr>
          <w:rFonts w:ascii="Arial" w:hAnsi="Arial" w:cs="Arial"/>
          <w:sz w:val="20"/>
        </w:rPr>
        <w:t>Bank</w:t>
      </w:r>
      <w:r w:rsidR="007836C5">
        <w:rPr>
          <w:rFonts w:ascii="Arial" w:hAnsi="Arial" w:cs="Arial"/>
          <w:sz w:val="20"/>
        </w:rPr>
        <w:t>:</w:t>
      </w:r>
      <w:r>
        <w:rPr>
          <w:rFonts w:ascii="Arial" w:hAnsi="Arial" w:cs="Arial"/>
          <w:sz w:val="20"/>
        </w:rPr>
        <w:t xml:space="preserve"> </w:t>
      </w:r>
      <w:r w:rsidR="007836C5" w:rsidRPr="007836C5">
        <w:rPr>
          <w:rFonts w:ascii="Arial" w:hAnsi="Arial" w:cs="Arial"/>
          <w:sz w:val="20"/>
          <w:szCs w:val="20"/>
          <w:lang w:val="nl-BE"/>
        </w:rPr>
        <w:t>BE21 2800 2716 6303</w:t>
      </w:r>
    </w:p>
    <w:p w:rsidR="00ED3FAF" w:rsidRDefault="00ED3FAF">
      <w:pPr>
        <w:rPr>
          <w:rFonts w:ascii="Arial" w:hAnsi="Arial" w:cs="Arial"/>
          <w:sz w:val="22"/>
        </w:rPr>
      </w:pPr>
    </w:p>
    <w:p w:rsidR="007836C5" w:rsidRPr="007836C5" w:rsidRDefault="007836C5">
      <w:pPr>
        <w:tabs>
          <w:tab w:val="right" w:pos="10204"/>
        </w:tabs>
        <w:rPr>
          <w:rFonts w:ascii="Arial" w:hAnsi="Arial" w:cs="Arial"/>
          <w:sz w:val="20"/>
          <w:szCs w:val="20"/>
        </w:rPr>
      </w:pPr>
    </w:p>
    <w:p w:rsidR="00ED3FAF" w:rsidRPr="007836C5" w:rsidRDefault="00ED3FAF">
      <w:pPr>
        <w:tabs>
          <w:tab w:val="right" w:pos="10204"/>
        </w:tabs>
        <w:rPr>
          <w:rFonts w:ascii="Arial" w:hAnsi="Arial" w:cs="Arial"/>
          <w:sz w:val="20"/>
          <w:szCs w:val="20"/>
        </w:rPr>
      </w:pPr>
      <w:r w:rsidRPr="007836C5">
        <w:rPr>
          <w:rFonts w:ascii="Arial" w:hAnsi="Arial" w:cs="Arial"/>
          <w:sz w:val="20"/>
          <w:szCs w:val="20"/>
        </w:rPr>
        <w:tab/>
      </w:r>
      <w:proofErr w:type="spellStart"/>
      <w:r w:rsidR="005C7CCF" w:rsidRPr="007836C5">
        <w:rPr>
          <w:rFonts w:ascii="Arial" w:hAnsi="Arial" w:cs="Arial"/>
          <w:sz w:val="20"/>
          <w:szCs w:val="20"/>
        </w:rPr>
        <w:t>Esen</w:t>
      </w:r>
      <w:proofErr w:type="spellEnd"/>
      <w:r w:rsidR="005C7CCF" w:rsidRPr="007836C5">
        <w:rPr>
          <w:rFonts w:ascii="Arial" w:hAnsi="Arial" w:cs="Arial"/>
          <w:sz w:val="20"/>
          <w:szCs w:val="20"/>
        </w:rPr>
        <w:t xml:space="preserve">, </w:t>
      </w:r>
      <w:r w:rsidR="00654203">
        <w:rPr>
          <w:rFonts w:ascii="Arial" w:hAnsi="Arial" w:cs="Arial"/>
          <w:sz w:val="20"/>
          <w:szCs w:val="20"/>
        </w:rPr>
        <w:t xml:space="preserve">21 december </w:t>
      </w:r>
      <w:r w:rsidR="00AA0816" w:rsidRPr="007836C5">
        <w:rPr>
          <w:rFonts w:ascii="Arial" w:hAnsi="Arial" w:cs="Arial"/>
          <w:sz w:val="20"/>
          <w:szCs w:val="20"/>
        </w:rPr>
        <w:t>2013</w:t>
      </w:r>
      <w:r w:rsidR="00B65875" w:rsidRPr="007836C5">
        <w:rPr>
          <w:rFonts w:ascii="Arial" w:hAnsi="Arial" w:cs="Arial"/>
          <w:sz w:val="20"/>
          <w:szCs w:val="20"/>
        </w:rPr>
        <w:t>.</w:t>
      </w:r>
    </w:p>
    <w:p w:rsidR="00ED3FAF" w:rsidRPr="007836C5" w:rsidRDefault="00ED3FAF">
      <w:pPr>
        <w:tabs>
          <w:tab w:val="right" w:pos="10204"/>
        </w:tabs>
        <w:rPr>
          <w:rFonts w:ascii="Arial" w:hAnsi="Arial" w:cs="Arial"/>
          <w:sz w:val="20"/>
          <w:szCs w:val="20"/>
          <w:lang w:val="nl-BE"/>
        </w:rPr>
      </w:pPr>
      <w:r w:rsidRPr="007836C5">
        <w:rPr>
          <w:rFonts w:ascii="Arial" w:hAnsi="Arial" w:cs="Arial"/>
          <w:sz w:val="20"/>
          <w:szCs w:val="20"/>
          <w:lang w:val="nl-BE"/>
        </w:rPr>
        <w:t>Beste leden,</w:t>
      </w:r>
    </w:p>
    <w:p w:rsidR="00ED3FAF" w:rsidRPr="007836C5" w:rsidRDefault="00ED3FAF">
      <w:pPr>
        <w:rPr>
          <w:rFonts w:ascii="Arial" w:hAnsi="Arial" w:cs="Arial"/>
          <w:sz w:val="20"/>
          <w:szCs w:val="20"/>
          <w:lang w:val="nl-BE"/>
        </w:rPr>
      </w:pPr>
    </w:p>
    <w:p w:rsidR="00654203" w:rsidRDefault="00654203" w:rsidP="007836C5">
      <w:pPr>
        <w:jc w:val="both"/>
        <w:rPr>
          <w:rFonts w:ascii="Arial" w:hAnsi="Arial" w:cs="Arial"/>
          <w:sz w:val="20"/>
          <w:szCs w:val="20"/>
          <w:lang w:val="nl-BE"/>
        </w:rPr>
      </w:pPr>
      <w:r>
        <w:rPr>
          <w:rFonts w:ascii="Arial" w:hAnsi="Arial" w:cs="Arial"/>
          <w:sz w:val="20"/>
          <w:szCs w:val="20"/>
          <w:lang w:val="nl-BE"/>
        </w:rPr>
        <w:t>Vandaag is het precies een week geleden dat we met onze vriendenkring richting Keulen trokken. Nu willen wij weten wat u er van vond. Daarom deze evaluatie met enkele korte vragen. Uw evaluatie en tips kunnen ons in de toekomst helpen om activiteiten van deze omvang nog verder aan te passen en zo te verbeteren.</w:t>
      </w:r>
      <w:r w:rsidR="00685CC2">
        <w:rPr>
          <w:rFonts w:ascii="Arial" w:hAnsi="Arial" w:cs="Arial"/>
          <w:sz w:val="20"/>
          <w:szCs w:val="20"/>
          <w:lang w:val="nl-BE"/>
        </w:rPr>
        <w:t xml:space="preserve"> Dit document mag doorsturen naar </w:t>
      </w:r>
      <w:hyperlink r:id="rId10" w:history="1">
        <w:r w:rsidR="00685CC2" w:rsidRPr="00E152E3">
          <w:rPr>
            <w:rStyle w:val="Hyperlink"/>
            <w:rFonts w:ascii="Arial" w:hAnsi="Arial" w:cs="Arial"/>
            <w:sz w:val="20"/>
            <w:szCs w:val="20"/>
            <w:lang w:val="nl-BE"/>
          </w:rPr>
          <w:t>secretaris@refswestkust.be</w:t>
        </w:r>
      </w:hyperlink>
      <w:r w:rsidR="00685CC2">
        <w:rPr>
          <w:rFonts w:ascii="Arial" w:hAnsi="Arial" w:cs="Arial"/>
          <w:sz w:val="20"/>
          <w:szCs w:val="20"/>
          <w:lang w:val="nl-BE"/>
        </w:rPr>
        <w:t xml:space="preserve"> of aan Robin persoonlijk afgeven.</w:t>
      </w:r>
      <w:r>
        <w:rPr>
          <w:rFonts w:ascii="Arial" w:hAnsi="Arial" w:cs="Arial"/>
          <w:sz w:val="20"/>
          <w:szCs w:val="20"/>
          <w:lang w:val="nl-BE"/>
        </w:rPr>
        <w:t xml:space="preserve"> Alvast bedankt voor uw tijd, opmerkingen en suggesties.</w:t>
      </w:r>
    </w:p>
    <w:p w:rsidR="00654203" w:rsidRDefault="00654203" w:rsidP="007836C5">
      <w:pPr>
        <w:jc w:val="both"/>
        <w:rPr>
          <w:rFonts w:ascii="Arial" w:hAnsi="Arial" w:cs="Arial"/>
          <w:sz w:val="20"/>
          <w:szCs w:val="20"/>
          <w:lang w:val="nl-BE"/>
        </w:rPr>
      </w:pPr>
    </w:p>
    <w:p w:rsidR="00654203" w:rsidRDefault="00654203" w:rsidP="007836C5">
      <w:pPr>
        <w:jc w:val="both"/>
        <w:rPr>
          <w:rFonts w:ascii="Arial" w:hAnsi="Arial" w:cs="Arial"/>
          <w:sz w:val="20"/>
          <w:szCs w:val="20"/>
          <w:lang w:val="nl-BE"/>
        </w:rPr>
      </w:pPr>
      <w:r>
        <w:rPr>
          <w:rFonts w:ascii="Arial" w:hAnsi="Arial" w:cs="Arial"/>
          <w:sz w:val="20"/>
          <w:szCs w:val="20"/>
          <w:lang w:val="nl-BE"/>
        </w:rPr>
        <w:t>Vriendelijke groeten</w:t>
      </w:r>
    </w:p>
    <w:p w:rsidR="00654203" w:rsidRDefault="00654203" w:rsidP="007836C5">
      <w:pPr>
        <w:jc w:val="both"/>
        <w:rPr>
          <w:rFonts w:ascii="Arial" w:hAnsi="Arial" w:cs="Arial"/>
          <w:sz w:val="20"/>
          <w:szCs w:val="20"/>
          <w:lang w:val="nl-BE"/>
        </w:rPr>
      </w:pPr>
      <w:r>
        <w:rPr>
          <w:rFonts w:ascii="Arial" w:hAnsi="Arial" w:cs="Arial"/>
          <w:sz w:val="20"/>
          <w:szCs w:val="20"/>
          <w:lang w:val="nl-BE"/>
        </w:rPr>
        <w:t>Robin</w:t>
      </w:r>
    </w:p>
    <w:p w:rsidR="00654203" w:rsidRDefault="00654203" w:rsidP="007836C5">
      <w:pPr>
        <w:jc w:val="both"/>
        <w:rPr>
          <w:rFonts w:ascii="Arial" w:hAnsi="Arial" w:cs="Arial"/>
          <w:sz w:val="20"/>
          <w:szCs w:val="20"/>
          <w:lang w:val="nl-BE"/>
        </w:rPr>
      </w:pPr>
    </w:p>
    <w:p w:rsidR="00654203" w:rsidRDefault="00654203" w:rsidP="007836C5">
      <w:pPr>
        <w:jc w:val="both"/>
        <w:rPr>
          <w:rFonts w:ascii="Arial" w:hAnsi="Arial" w:cs="Arial"/>
          <w:sz w:val="20"/>
          <w:szCs w:val="20"/>
          <w:lang w:val="nl-BE"/>
        </w:rPr>
      </w:pPr>
    </w:p>
    <w:p w:rsidR="007836C5" w:rsidRDefault="00654203" w:rsidP="007836C5">
      <w:pPr>
        <w:jc w:val="both"/>
        <w:rPr>
          <w:rFonts w:ascii="Arial" w:hAnsi="Arial" w:cs="Arial"/>
          <w:b/>
          <w:sz w:val="30"/>
          <w:szCs w:val="30"/>
          <w:lang w:val="nl-BE"/>
        </w:rPr>
      </w:pPr>
      <w:r w:rsidRPr="00654203">
        <w:rPr>
          <w:rFonts w:ascii="Arial" w:hAnsi="Arial" w:cs="Arial"/>
          <w:b/>
          <w:sz w:val="30"/>
          <w:szCs w:val="30"/>
          <w:lang w:val="nl-BE"/>
        </w:rPr>
        <w:t>Evaluatie Kerstmarkt</w:t>
      </w:r>
    </w:p>
    <w:p w:rsidR="00654203" w:rsidRDefault="00654203" w:rsidP="007836C5">
      <w:pPr>
        <w:jc w:val="both"/>
        <w:rPr>
          <w:rFonts w:ascii="Arial" w:hAnsi="Arial" w:cs="Arial"/>
          <w:b/>
          <w:sz w:val="30"/>
          <w:szCs w:val="30"/>
          <w:lang w:val="nl-BE"/>
        </w:rPr>
      </w:pPr>
    </w:p>
    <w:p w:rsidR="00654203" w:rsidRDefault="00654203" w:rsidP="00654203">
      <w:pPr>
        <w:jc w:val="both"/>
        <w:rPr>
          <w:rFonts w:ascii="Arial" w:hAnsi="Arial" w:cs="Arial"/>
          <w:sz w:val="26"/>
          <w:szCs w:val="26"/>
          <w:lang w:val="nl-BE"/>
        </w:rPr>
      </w:pPr>
      <w:r>
        <w:rPr>
          <w:rFonts w:ascii="Arial" w:hAnsi="Arial" w:cs="Arial"/>
          <w:sz w:val="26"/>
          <w:szCs w:val="26"/>
          <w:lang w:val="nl-BE"/>
        </w:rPr>
        <w:t>Vooraf:</w:t>
      </w:r>
    </w:p>
    <w:p w:rsidR="00654203" w:rsidRDefault="00654203" w:rsidP="00654203">
      <w:pPr>
        <w:jc w:val="both"/>
        <w:rPr>
          <w:rFonts w:ascii="Arial" w:hAnsi="Arial" w:cs="Arial"/>
          <w:sz w:val="26"/>
          <w:szCs w:val="26"/>
          <w:lang w:val="nl-BE"/>
        </w:rPr>
      </w:pPr>
    </w:p>
    <w:tbl>
      <w:tblPr>
        <w:tblStyle w:val="Tabelraster"/>
        <w:tblW w:w="0" w:type="auto"/>
        <w:tblLook w:val="04A0"/>
      </w:tblPr>
      <w:tblGrid>
        <w:gridCol w:w="5495"/>
        <w:gridCol w:w="992"/>
        <w:gridCol w:w="992"/>
        <w:gridCol w:w="993"/>
        <w:gridCol w:w="992"/>
        <w:gridCol w:w="880"/>
      </w:tblGrid>
      <w:tr w:rsidR="00654203" w:rsidTr="00654203">
        <w:tc>
          <w:tcPr>
            <w:tcW w:w="5495" w:type="dxa"/>
            <w:tcBorders>
              <w:top w:val="nil"/>
              <w:left w:val="nil"/>
              <w:bottom w:val="nil"/>
            </w:tcBorders>
          </w:tcPr>
          <w:p w:rsidR="00654203" w:rsidRDefault="00654203" w:rsidP="00654203">
            <w:pPr>
              <w:jc w:val="both"/>
              <w:rPr>
                <w:rFonts w:ascii="Arial" w:hAnsi="Arial" w:cs="Arial"/>
                <w:sz w:val="20"/>
                <w:szCs w:val="20"/>
                <w:lang w:val="nl-BE"/>
              </w:rPr>
            </w:pPr>
          </w:p>
        </w:tc>
        <w:tc>
          <w:tcPr>
            <w:tcW w:w="992" w:type="dxa"/>
          </w:tcPr>
          <w:p w:rsidR="00654203" w:rsidRDefault="00654203" w:rsidP="00654203">
            <w:pPr>
              <w:jc w:val="center"/>
              <w:rPr>
                <w:rFonts w:ascii="Arial" w:hAnsi="Arial" w:cs="Arial"/>
                <w:sz w:val="26"/>
                <w:szCs w:val="26"/>
                <w:lang w:val="nl-BE"/>
              </w:rPr>
            </w:pPr>
            <w:r>
              <w:rPr>
                <w:rFonts w:ascii="Arial" w:hAnsi="Arial" w:cs="Arial"/>
                <w:sz w:val="26"/>
                <w:szCs w:val="26"/>
                <w:lang w:val="nl-BE"/>
              </w:rPr>
              <w:t>++</w:t>
            </w:r>
          </w:p>
        </w:tc>
        <w:tc>
          <w:tcPr>
            <w:tcW w:w="992" w:type="dxa"/>
          </w:tcPr>
          <w:p w:rsidR="00654203" w:rsidRDefault="00654203" w:rsidP="00654203">
            <w:pPr>
              <w:jc w:val="center"/>
              <w:rPr>
                <w:rFonts w:ascii="Arial" w:hAnsi="Arial" w:cs="Arial"/>
                <w:sz w:val="26"/>
                <w:szCs w:val="26"/>
                <w:lang w:val="nl-BE"/>
              </w:rPr>
            </w:pPr>
            <w:r>
              <w:rPr>
                <w:rFonts w:ascii="Arial" w:hAnsi="Arial" w:cs="Arial"/>
                <w:sz w:val="26"/>
                <w:szCs w:val="26"/>
                <w:lang w:val="nl-BE"/>
              </w:rPr>
              <w:t>+</w:t>
            </w:r>
          </w:p>
        </w:tc>
        <w:tc>
          <w:tcPr>
            <w:tcW w:w="993" w:type="dxa"/>
          </w:tcPr>
          <w:p w:rsidR="00654203" w:rsidRDefault="00654203" w:rsidP="00654203">
            <w:pPr>
              <w:jc w:val="center"/>
              <w:rPr>
                <w:rFonts w:ascii="Arial" w:hAnsi="Arial" w:cs="Arial"/>
                <w:sz w:val="26"/>
                <w:szCs w:val="26"/>
                <w:lang w:val="nl-BE"/>
              </w:rPr>
            </w:pPr>
            <w:r>
              <w:rPr>
                <w:rFonts w:ascii="Arial" w:hAnsi="Arial" w:cs="Arial"/>
                <w:sz w:val="26"/>
                <w:szCs w:val="26"/>
                <w:lang w:val="nl-BE"/>
              </w:rPr>
              <w:t>+/-</w:t>
            </w:r>
          </w:p>
        </w:tc>
        <w:tc>
          <w:tcPr>
            <w:tcW w:w="992" w:type="dxa"/>
          </w:tcPr>
          <w:p w:rsidR="00654203" w:rsidRDefault="00654203" w:rsidP="00654203">
            <w:pPr>
              <w:jc w:val="center"/>
              <w:rPr>
                <w:rFonts w:ascii="Arial" w:hAnsi="Arial" w:cs="Arial"/>
                <w:sz w:val="26"/>
                <w:szCs w:val="26"/>
                <w:lang w:val="nl-BE"/>
              </w:rPr>
            </w:pPr>
            <w:r>
              <w:rPr>
                <w:rFonts w:ascii="Arial" w:hAnsi="Arial" w:cs="Arial"/>
                <w:sz w:val="26"/>
                <w:szCs w:val="26"/>
                <w:lang w:val="nl-BE"/>
              </w:rPr>
              <w:t>-</w:t>
            </w:r>
          </w:p>
        </w:tc>
        <w:tc>
          <w:tcPr>
            <w:tcW w:w="880" w:type="dxa"/>
          </w:tcPr>
          <w:p w:rsidR="00654203" w:rsidRDefault="00654203" w:rsidP="00654203">
            <w:pPr>
              <w:jc w:val="center"/>
              <w:rPr>
                <w:rFonts w:ascii="Arial" w:hAnsi="Arial" w:cs="Arial"/>
                <w:sz w:val="26"/>
                <w:szCs w:val="26"/>
                <w:lang w:val="nl-BE"/>
              </w:rPr>
            </w:pPr>
            <w:r>
              <w:rPr>
                <w:rFonts w:ascii="Arial" w:hAnsi="Arial" w:cs="Arial"/>
                <w:sz w:val="26"/>
                <w:szCs w:val="26"/>
                <w:lang w:val="nl-BE"/>
              </w:rPr>
              <w:t>--</w:t>
            </w:r>
          </w:p>
        </w:tc>
      </w:tr>
      <w:tr w:rsidR="00654203" w:rsidTr="00685CC2">
        <w:trPr>
          <w:trHeight w:val="970"/>
        </w:trPr>
        <w:tc>
          <w:tcPr>
            <w:tcW w:w="5495" w:type="dxa"/>
            <w:tcBorders>
              <w:top w:val="nil"/>
              <w:left w:val="nil"/>
              <w:bottom w:val="nil"/>
            </w:tcBorders>
          </w:tcPr>
          <w:p w:rsidR="00654203" w:rsidRDefault="00654203" w:rsidP="00654203">
            <w:pPr>
              <w:jc w:val="both"/>
              <w:rPr>
                <w:rFonts w:ascii="Arial" w:hAnsi="Arial" w:cs="Arial"/>
                <w:sz w:val="20"/>
                <w:szCs w:val="20"/>
                <w:lang w:val="nl-BE"/>
              </w:rPr>
            </w:pPr>
          </w:p>
          <w:p w:rsidR="00654203" w:rsidRPr="00654203" w:rsidRDefault="00654203" w:rsidP="00654203">
            <w:pPr>
              <w:jc w:val="both"/>
              <w:rPr>
                <w:rFonts w:ascii="Arial" w:hAnsi="Arial" w:cs="Arial"/>
                <w:sz w:val="20"/>
                <w:szCs w:val="20"/>
                <w:lang w:val="nl-BE"/>
              </w:rPr>
            </w:pPr>
            <w:r>
              <w:rPr>
                <w:rFonts w:ascii="Arial" w:hAnsi="Arial" w:cs="Arial"/>
                <w:sz w:val="20"/>
                <w:szCs w:val="20"/>
                <w:lang w:val="nl-BE"/>
              </w:rPr>
              <w:t>De informatie en communicatie over de kerstmarkt gegeven via mail, op de ledenvergadering,.. was duidelijk en correct.</w:t>
            </w:r>
          </w:p>
        </w:tc>
        <w:tc>
          <w:tcPr>
            <w:tcW w:w="992" w:type="dxa"/>
          </w:tcPr>
          <w:p w:rsidR="00654203" w:rsidRDefault="00654203" w:rsidP="00654203">
            <w:pPr>
              <w:jc w:val="both"/>
              <w:rPr>
                <w:rFonts w:ascii="Arial" w:hAnsi="Arial" w:cs="Arial"/>
                <w:sz w:val="26"/>
                <w:szCs w:val="26"/>
                <w:lang w:val="nl-BE"/>
              </w:rPr>
            </w:pPr>
          </w:p>
        </w:tc>
        <w:tc>
          <w:tcPr>
            <w:tcW w:w="992" w:type="dxa"/>
          </w:tcPr>
          <w:p w:rsidR="00654203" w:rsidRDefault="00654203" w:rsidP="00654203">
            <w:pPr>
              <w:jc w:val="both"/>
              <w:rPr>
                <w:rFonts w:ascii="Arial" w:hAnsi="Arial" w:cs="Arial"/>
                <w:sz w:val="26"/>
                <w:szCs w:val="26"/>
                <w:lang w:val="nl-BE"/>
              </w:rPr>
            </w:pPr>
          </w:p>
        </w:tc>
        <w:tc>
          <w:tcPr>
            <w:tcW w:w="993" w:type="dxa"/>
          </w:tcPr>
          <w:p w:rsidR="00654203" w:rsidRDefault="00654203" w:rsidP="00654203">
            <w:pPr>
              <w:jc w:val="both"/>
              <w:rPr>
                <w:rFonts w:ascii="Arial" w:hAnsi="Arial" w:cs="Arial"/>
                <w:sz w:val="26"/>
                <w:szCs w:val="26"/>
                <w:lang w:val="nl-BE"/>
              </w:rPr>
            </w:pPr>
          </w:p>
        </w:tc>
        <w:tc>
          <w:tcPr>
            <w:tcW w:w="992" w:type="dxa"/>
          </w:tcPr>
          <w:p w:rsidR="00654203" w:rsidRDefault="00654203" w:rsidP="00654203">
            <w:pPr>
              <w:jc w:val="both"/>
              <w:rPr>
                <w:rFonts w:ascii="Arial" w:hAnsi="Arial" w:cs="Arial"/>
                <w:sz w:val="26"/>
                <w:szCs w:val="26"/>
                <w:lang w:val="nl-BE"/>
              </w:rPr>
            </w:pPr>
          </w:p>
        </w:tc>
        <w:tc>
          <w:tcPr>
            <w:tcW w:w="880" w:type="dxa"/>
          </w:tcPr>
          <w:p w:rsidR="00654203" w:rsidRDefault="00654203" w:rsidP="00654203">
            <w:pPr>
              <w:jc w:val="both"/>
              <w:rPr>
                <w:rFonts w:ascii="Arial" w:hAnsi="Arial" w:cs="Arial"/>
                <w:sz w:val="26"/>
                <w:szCs w:val="26"/>
                <w:lang w:val="nl-BE"/>
              </w:rPr>
            </w:pPr>
          </w:p>
        </w:tc>
      </w:tr>
      <w:tr w:rsidR="00685CC2" w:rsidTr="00685CC2">
        <w:trPr>
          <w:trHeight w:val="970"/>
        </w:trPr>
        <w:tc>
          <w:tcPr>
            <w:tcW w:w="5495" w:type="dxa"/>
            <w:tcBorders>
              <w:top w:val="nil"/>
              <w:left w:val="nil"/>
              <w:bottom w:val="nil"/>
            </w:tcBorders>
          </w:tcPr>
          <w:p w:rsidR="00685CC2" w:rsidRDefault="00685CC2" w:rsidP="00654203">
            <w:pPr>
              <w:jc w:val="both"/>
              <w:rPr>
                <w:rFonts w:ascii="Arial" w:hAnsi="Arial" w:cs="Arial"/>
                <w:sz w:val="20"/>
                <w:szCs w:val="20"/>
                <w:lang w:val="nl-BE"/>
              </w:rPr>
            </w:pPr>
          </w:p>
          <w:p w:rsidR="00685CC2" w:rsidRDefault="00685CC2" w:rsidP="00654203">
            <w:pPr>
              <w:jc w:val="both"/>
              <w:rPr>
                <w:rFonts w:ascii="Arial" w:hAnsi="Arial" w:cs="Arial"/>
                <w:sz w:val="20"/>
                <w:szCs w:val="20"/>
                <w:lang w:val="nl-BE"/>
              </w:rPr>
            </w:pPr>
            <w:r>
              <w:rPr>
                <w:rFonts w:ascii="Arial" w:hAnsi="Arial" w:cs="Arial"/>
                <w:sz w:val="20"/>
                <w:szCs w:val="20"/>
                <w:lang w:val="nl-BE"/>
              </w:rPr>
              <w:t>De inschrijvingsprocedure via de website verliep vlot en zonder moeilijkheden.</w:t>
            </w:r>
          </w:p>
        </w:tc>
        <w:tc>
          <w:tcPr>
            <w:tcW w:w="992" w:type="dxa"/>
          </w:tcPr>
          <w:p w:rsidR="00685CC2" w:rsidRDefault="00685CC2" w:rsidP="00654203">
            <w:pPr>
              <w:jc w:val="both"/>
              <w:rPr>
                <w:rFonts w:ascii="Arial" w:hAnsi="Arial" w:cs="Arial"/>
                <w:sz w:val="26"/>
                <w:szCs w:val="26"/>
                <w:lang w:val="nl-BE"/>
              </w:rPr>
            </w:pPr>
          </w:p>
        </w:tc>
        <w:tc>
          <w:tcPr>
            <w:tcW w:w="992" w:type="dxa"/>
          </w:tcPr>
          <w:p w:rsidR="00685CC2" w:rsidRDefault="00685CC2" w:rsidP="00654203">
            <w:pPr>
              <w:jc w:val="both"/>
              <w:rPr>
                <w:rFonts w:ascii="Arial" w:hAnsi="Arial" w:cs="Arial"/>
                <w:sz w:val="26"/>
                <w:szCs w:val="26"/>
                <w:lang w:val="nl-BE"/>
              </w:rPr>
            </w:pPr>
          </w:p>
        </w:tc>
        <w:tc>
          <w:tcPr>
            <w:tcW w:w="993" w:type="dxa"/>
          </w:tcPr>
          <w:p w:rsidR="00685CC2" w:rsidRDefault="00685CC2" w:rsidP="00654203">
            <w:pPr>
              <w:jc w:val="both"/>
              <w:rPr>
                <w:rFonts w:ascii="Arial" w:hAnsi="Arial" w:cs="Arial"/>
                <w:sz w:val="26"/>
                <w:szCs w:val="26"/>
                <w:lang w:val="nl-BE"/>
              </w:rPr>
            </w:pPr>
          </w:p>
        </w:tc>
        <w:tc>
          <w:tcPr>
            <w:tcW w:w="992" w:type="dxa"/>
          </w:tcPr>
          <w:p w:rsidR="00685CC2" w:rsidRDefault="00685CC2" w:rsidP="00654203">
            <w:pPr>
              <w:jc w:val="both"/>
              <w:rPr>
                <w:rFonts w:ascii="Arial" w:hAnsi="Arial" w:cs="Arial"/>
                <w:sz w:val="26"/>
                <w:szCs w:val="26"/>
                <w:lang w:val="nl-BE"/>
              </w:rPr>
            </w:pPr>
          </w:p>
        </w:tc>
        <w:tc>
          <w:tcPr>
            <w:tcW w:w="880" w:type="dxa"/>
          </w:tcPr>
          <w:p w:rsidR="00685CC2" w:rsidRDefault="00685CC2" w:rsidP="00654203">
            <w:pPr>
              <w:jc w:val="both"/>
              <w:rPr>
                <w:rFonts w:ascii="Arial" w:hAnsi="Arial" w:cs="Arial"/>
                <w:sz w:val="26"/>
                <w:szCs w:val="26"/>
                <w:lang w:val="nl-BE"/>
              </w:rPr>
            </w:pPr>
          </w:p>
        </w:tc>
      </w:tr>
      <w:tr w:rsidR="00685CC2" w:rsidTr="00685CC2">
        <w:trPr>
          <w:trHeight w:val="970"/>
        </w:trPr>
        <w:tc>
          <w:tcPr>
            <w:tcW w:w="5495" w:type="dxa"/>
            <w:tcBorders>
              <w:top w:val="nil"/>
              <w:left w:val="nil"/>
              <w:bottom w:val="nil"/>
            </w:tcBorders>
          </w:tcPr>
          <w:p w:rsidR="00685CC2" w:rsidRDefault="00685CC2" w:rsidP="00654203">
            <w:pPr>
              <w:jc w:val="both"/>
              <w:rPr>
                <w:rFonts w:ascii="Arial" w:hAnsi="Arial" w:cs="Arial"/>
                <w:sz w:val="20"/>
                <w:szCs w:val="20"/>
                <w:lang w:val="nl-BE"/>
              </w:rPr>
            </w:pPr>
          </w:p>
          <w:p w:rsidR="00685CC2" w:rsidRDefault="00685CC2" w:rsidP="00654203">
            <w:pPr>
              <w:jc w:val="both"/>
              <w:rPr>
                <w:rFonts w:ascii="Arial" w:hAnsi="Arial" w:cs="Arial"/>
                <w:sz w:val="20"/>
                <w:szCs w:val="20"/>
                <w:lang w:val="nl-BE"/>
              </w:rPr>
            </w:pPr>
            <w:r>
              <w:rPr>
                <w:rFonts w:ascii="Arial" w:hAnsi="Arial" w:cs="Arial"/>
                <w:sz w:val="20"/>
                <w:szCs w:val="20"/>
                <w:lang w:val="nl-BE"/>
              </w:rPr>
              <w:t>De mail met de betaling was duidelijk en correct.</w:t>
            </w:r>
          </w:p>
        </w:tc>
        <w:tc>
          <w:tcPr>
            <w:tcW w:w="992" w:type="dxa"/>
          </w:tcPr>
          <w:p w:rsidR="00685CC2" w:rsidRDefault="00685CC2" w:rsidP="00654203">
            <w:pPr>
              <w:jc w:val="both"/>
              <w:rPr>
                <w:rFonts w:ascii="Arial" w:hAnsi="Arial" w:cs="Arial"/>
                <w:sz w:val="26"/>
                <w:szCs w:val="26"/>
                <w:lang w:val="nl-BE"/>
              </w:rPr>
            </w:pPr>
          </w:p>
        </w:tc>
        <w:tc>
          <w:tcPr>
            <w:tcW w:w="992" w:type="dxa"/>
          </w:tcPr>
          <w:p w:rsidR="00685CC2" w:rsidRDefault="00685CC2" w:rsidP="00654203">
            <w:pPr>
              <w:jc w:val="both"/>
              <w:rPr>
                <w:rFonts w:ascii="Arial" w:hAnsi="Arial" w:cs="Arial"/>
                <w:sz w:val="26"/>
                <w:szCs w:val="26"/>
                <w:lang w:val="nl-BE"/>
              </w:rPr>
            </w:pPr>
          </w:p>
        </w:tc>
        <w:tc>
          <w:tcPr>
            <w:tcW w:w="993" w:type="dxa"/>
          </w:tcPr>
          <w:p w:rsidR="00685CC2" w:rsidRDefault="00685CC2" w:rsidP="00654203">
            <w:pPr>
              <w:jc w:val="both"/>
              <w:rPr>
                <w:rFonts w:ascii="Arial" w:hAnsi="Arial" w:cs="Arial"/>
                <w:sz w:val="26"/>
                <w:szCs w:val="26"/>
                <w:lang w:val="nl-BE"/>
              </w:rPr>
            </w:pPr>
          </w:p>
        </w:tc>
        <w:tc>
          <w:tcPr>
            <w:tcW w:w="992" w:type="dxa"/>
          </w:tcPr>
          <w:p w:rsidR="00685CC2" w:rsidRDefault="00685CC2" w:rsidP="00654203">
            <w:pPr>
              <w:jc w:val="both"/>
              <w:rPr>
                <w:rFonts w:ascii="Arial" w:hAnsi="Arial" w:cs="Arial"/>
                <w:sz w:val="26"/>
                <w:szCs w:val="26"/>
                <w:lang w:val="nl-BE"/>
              </w:rPr>
            </w:pPr>
          </w:p>
        </w:tc>
        <w:tc>
          <w:tcPr>
            <w:tcW w:w="880" w:type="dxa"/>
          </w:tcPr>
          <w:p w:rsidR="00685CC2" w:rsidRDefault="00685CC2" w:rsidP="00654203">
            <w:pPr>
              <w:jc w:val="both"/>
              <w:rPr>
                <w:rFonts w:ascii="Arial" w:hAnsi="Arial" w:cs="Arial"/>
                <w:sz w:val="26"/>
                <w:szCs w:val="26"/>
                <w:lang w:val="nl-BE"/>
              </w:rPr>
            </w:pPr>
          </w:p>
        </w:tc>
      </w:tr>
      <w:tr w:rsidR="00654203" w:rsidTr="00654203">
        <w:tc>
          <w:tcPr>
            <w:tcW w:w="5495" w:type="dxa"/>
            <w:tcBorders>
              <w:top w:val="nil"/>
              <w:left w:val="nil"/>
              <w:bottom w:val="nil"/>
            </w:tcBorders>
          </w:tcPr>
          <w:p w:rsidR="00654203" w:rsidRDefault="00654203" w:rsidP="00654203">
            <w:pPr>
              <w:jc w:val="both"/>
              <w:rPr>
                <w:rFonts w:ascii="Arial" w:hAnsi="Arial" w:cs="Arial"/>
                <w:sz w:val="20"/>
                <w:szCs w:val="20"/>
                <w:lang w:val="nl-BE"/>
              </w:rPr>
            </w:pPr>
          </w:p>
          <w:p w:rsidR="00654203" w:rsidRDefault="00654203" w:rsidP="00654203">
            <w:pPr>
              <w:jc w:val="both"/>
              <w:rPr>
                <w:rFonts w:ascii="Arial" w:hAnsi="Arial" w:cs="Arial"/>
                <w:sz w:val="20"/>
                <w:szCs w:val="20"/>
                <w:lang w:val="nl-BE"/>
              </w:rPr>
            </w:pPr>
            <w:r>
              <w:rPr>
                <w:rFonts w:ascii="Arial" w:hAnsi="Arial" w:cs="Arial"/>
                <w:sz w:val="20"/>
                <w:szCs w:val="20"/>
                <w:lang w:val="nl-BE"/>
              </w:rPr>
              <w:t>De prijzen</w:t>
            </w:r>
            <w:r w:rsidR="00685CC2">
              <w:rPr>
                <w:rFonts w:ascii="Arial" w:hAnsi="Arial" w:cs="Arial"/>
                <w:sz w:val="20"/>
                <w:szCs w:val="20"/>
                <w:lang w:val="nl-BE"/>
              </w:rPr>
              <w:t xml:space="preserve"> voor deze activiteit</w:t>
            </w:r>
            <w:r>
              <w:rPr>
                <w:rFonts w:ascii="Arial" w:hAnsi="Arial" w:cs="Arial"/>
                <w:sz w:val="20"/>
                <w:szCs w:val="20"/>
                <w:lang w:val="nl-BE"/>
              </w:rPr>
              <w:t xml:space="preserve"> waren correct.</w:t>
            </w:r>
          </w:p>
          <w:p w:rsidR="00654203" w:rsidRDefault="00654203" w:rsidP="00654203">
            <w:pPr>
              <w:jc w:val="both"/>
              <w:rPr>
                <w:rFonts w:ascii="Arial" w:hAnsi="Arial" w:cs="Arial"/>
                <w:sz w:val="20"/>
                <w:szCs w:val="20"/>
                <w:lang w:val="nl-BE"/>
              </w:rPr>
            </w:pPr>
          </w:p>
        </w:tc>
        <w:tc>
          <w:tcPr>
            <w:tcW w:w="992" w:type="dxa"/>
          </w:tcPr>
          <w:p w:rsidR="00654203" w:rsidRDefault="00654203" w:rsidP="00654203">
            <w:pPr>
              <w:jc w:val="both"/>
              <w:rPr>
                <w:rFonts w:ascii="Arial" w:hAnsi="Arial" w:cs="Arial"/>
                <w:sz w:val="26"/>
                <w:szCs w:val="26"/>
                <w:lang w:val="nl-BE"/>
              </w:rPr>
            </w:pPr>
          </w:p>
          <w:p w:rsidR="00685CC2" w:rsidRDefault="00685CC2" w:rsidP="00654203">
            <w:pPr>
              <w:jc w:val="both"/>
              <w:rPr>
                <w:rFonts w:ascii="Arial" w:hAnsi="Arial" w:cs="Arial"/>
                <w:sz w:val="26"/>
                <w:szCs w:val="26"/>
                <w:lang w:val="nl-BE"/>
              </w:rPr>
            </w:pPr>
          </w:p>
          <w:p w:rsidR="00685CC2" w:rsidRDefault="00685CC2" w:rsidP="00654203">
            <w:pPr>
              <w:jc w:val="both"/>
              <w:rPr>
                <w:rFonts w:ascii="Arial" w:hAnsi="Arial" w:cs="Arial"/>
                <w:sz w:val="26"/>
                <w:szCs w:val="26"/>
                <w:lang w:val="nl-BE"/>
              </w:rPr>
            </w:pPr>
          </w:p>
        </w:tc>
        <w:tc>
          <w:tcPr>
            <w:tcW w:w="992" w:type="dxa"/>
          </w:tcPr>
          <w:p w:rsidR="00654203" w:rsidRDefault="00654203" w:rsidP="00654203">
            <w:pPr>
              <w:jc w:val="both"/>
              <w:rPr>
                <w:rFonts w:ascii="Arial" w:hAnsi="Arial" w:cs="Arial"/>
                <w:sz w:val="26"/>
                <w:szCs w:val="26"/>
                <w:lang w:val="nl-BE"/>
              </w:rPr>
            </w:pPr>
          </w:p>
        </w:tc>
        <w:tc>
          <w:tcPr>
            <w:tcW w:w="993" w:type="dxa"/>
          </w:tcPr>
          <w:p w:rsidR="00654203" w:rsidRDefault="00654203" w:rsidP="00654203">
            <w:pPr>
              <w:jc w:val="both"/>
              <w:rPr>
                <w:rFonts w:ascii="Arial" w:hAnsi="Arial" w:cs="Arial"/>
                <w:sz w:val="26"/>
                <w:szCs w:val="26"/>
                <w:lang w:val="nl-BE"/>
              </w:rPr>
            </w:pPr>
          </w:p>
        </w:tc>
        <w:tc>
          <w:tcPr>
            <w:tcW w:w="992" w:type="dxa"/>
          </w:tcPr>
          <w:p w:rsidR="00654203" w:rsidRDefault="00654203" w:rsidP="00654203">
            <w:pPr>
              <w:jc w:val="both"/>
              <w:rPr>
                <w:rFonts w:ascii="Arial" w:hAnsi="Arial" w:cs="Arial"/>
                <w:sz w:val="26"/>
                <w:szCs w:val="26"/>
                <w:lang w:val="nl-BE"/>
              </w:rPr>
            </w:pPr>
          </w:p>
        </w:tc>
        <w:tc>
          <w:tcPr>
            <w:tcW w:w="880" w:type="dxa"/>
          </w:tcPr>
          <w:p w:rsidR="00654203" w:rsidRDefault="00654203" w:rsidP="00654203">
            <w:pPr>
              <w:jc w:val="both"/>
              <w:rPr>
                <w:rFonts w:ascii="Arial" w:hAnsi="Arial" w:cs="Arial"/>
                <w:sz w:val="26"/>
                <w:szCs w:val="26"/>
                <w:lang w:val="nl-BE"/>
              </w:rPr>
            </w:pPr>
          </w:p>
        </w:tc>
      </w:tr>
    </w:tbl>
    <w:p w:rsidR="00654203" w:rsidRDefault="00654203" w:rsidP="00654203">
      <w:pPr>
        <w:jc w:val="both"/>
        <w:rPr>
          <w:rFonts w:ascii="Arial" w:hAnsi="Arial" w:cs="Arial"/>
          <w:sz w:val="26"/>
          <w:szCs w:val="26"/>
          <w:lang w:val="nl-BE"/>
        </w:rPr>
      </w:pPr>
    </w:p>
    <w:p w:rsidR="00654203" w:rsidRDefault="00654203" w:rsidP="001C4217">
      <w:pPr>
        <w:rPr>
          <w:rFonts w:ascii="Arial" w:hAnsi="Arial" w:cs="Arial"/>
          <w:sz w:val="20"/>
          <w:szCs w:val="20"/>
          <w:lang w:val="nl-BE"/>
        </w:rPr>
      </w:pPr>
      <w:r>
        <w:rPr>
          <w:rFonts w:ascii="Arial" w:hAnsi="Arial" w:cs="Arial"/>
          <w:sz w:val="20"/>
          <w:szCs w:val="20"/>
          <w:lang w:val="nl-BE"/>
        </w:rPr>
        <w:t>Opmerkingen</w:t>
      </w:r>
      <w:r w:rsidR="001C4217">
        <w:rPr>
          <w:rFonts w:ascii="Arial" w:hAnsi="Arial" w:cs="Arial"/>
          <w:sz w:val="20"/>
          <w:szCs w:val="20"/>
          <w:lang w:val="nl-BE"/>
        </w:rPr>
        <w:t>/ tips of suggesties</w:t>
      </w:r>
      <w:r>
        <w:rPr>
          <w:rFonts w:ascii="Arial" w:hAnsi="Arial" w:cs="Arial"/>
          <w:sz w:val="20"/>
          <w:szCs w:val="20"/>
          <w:lang w:val="nl-BE"/>
        </w:rPr>
        <w:t>: ……………………………………………………………………………………………………………………………………………………………………………………………………………………………………………………………………………</w:t>
      </w:r>
      <w:r w:rsidR="001C4217">
        <w:rPr>
          <w:rFonts w:ascii="Arial" w:hAnsi="Arial" w:cs="Arial"/>
          <w:sz w:val="20"/>
          <w:szCs w:val="20"/>
          <w:lang w:val="nl-BE"/>
        </w:rPr>
        <w:t>…</w:t>
      </w:r>
    </w:p>
    <w:p w:rsidR="00685CC2" w:rsidRDefault="00685CC2" w:rsidP="00654203">
      <w:pPr>
        <w:jc w:val="both"/>
        <w:rPr>
          <w:rFonts w:ascii="Arial" w:hAnsi="Arial" w:cs="Arial"/>
          <w:sz w:val="20"/>
          <w:szCs w:val="20"/>
          <w:lang w:val="nl-BE"/>
        </w:rPr>
      </w:pPr>
      <w:r>
        <w:rPr>
          <w:rFonts w:ascii="Arial" w:hAnsi="Arial" w:cs="Arial"/>
          <w:sz w:val="20"/>
          <w:szCs w:val="20"/>
          <w:lang w:val="nl-BE"/>
        </w:rPr>
        <w:t>……………………………………………………………………………………………………………………………………</w:t>
      </w:r>
    </w:p>
    <w:p w:rsidR="001C4217" w:rsidRDefault="001C4217" w:rsidP="00654203">
      <w:pPr>
        <w:jc w:val="both"/>
        <w:rPr>
          <w:rFonts w:ascii="Arial" w:hAnsi="Arial" w:cs="Arial"/>
          <w:sz w:val="20"/>
          <w:szCs w:val="20"/>
          <w:lang w:val="nl-BE"/>
        </w:rPr>
      </w:pPr>
      <w:r>
        <w:rPr>
          <w:rFonts w:ascii="Arial" w:hAnsi="Arial" w:cs="Arial"/>
          <w:sz w:val="20"/>
          <w:szCs w:val="20"/>
          <w:lang w:val="nl-BE"/>
        </w:rPr>
        <w:t>………………………………………………………………………………………………………………………………………………………………………………………………………………………………………………………………………………………………………………………………………………………………………………………………………………………………………………………………………………………………………………………………………………………………………………………………………………………………………………………………………………………………………</w:t>
      </w:r>
    </w:p>
    <w:p w:rsidR="00654203" w:rsidRDefault="00654203" w:rsidP="00654203">
      <w:pPr>
        <w:jc w:val="both"/>
        <w:rPr>
          <w:rFonts w:ascii="Arial" w:hAnsi="Arial" w:cs="Arial"/>
          <w:sz w:val="20"/>
          <w:szCs w:val="20"/>
          <w:lang w:val="nl-BE"/>
        </w:rPr>
      </w:pPr>
    </w:p>
    <w:p w:rsidR="00654203" w:rsidRDefault="00654203" w:rsidP="00654203">
      <w:pPr>
        <w:jc w:val="both"/>
        <w:rPr>
          <w:rFonts w:ascii="Arial" w:hAnsi="Arial" w:cs="Arial"/>
          <w:sz w:val="20"/>
          <w:szCs w:val="20"/>
          <w:lang w:val="nl-BE"/>
        </w:rPr>
      </w:pPr>
    </w:p>
    <w:p w:rsidR="00685CC2" w:rsidRDefault="00685CC2" w:rsidP="00654203">
      <w:pPr>
        <w:jc w:val="both"/>
        <w:rPr>
          <w:rFonts w:ascii="Arial" w:hAnsi="Arial" w:cs="Arial"/>
          <w:sz w:val="20"/>
          <w:szCs w:val="20"/>
          <w:lang w:val="nl-BE"/>
        </w:rPr>
      </w:pPr>
    </w:p>
    <w:p w:rsidR="00685CC2" w:rsidRDefault="00685CC2" w:rsidP="00654203">
      <w:pPr>
        <w:jc w:val="both"/>
        <w:rPr>
          <w:rFonts w:ascii="Arial" w:hAnsi="Arial" w:cs="Arial"/>
          <w:sz w:val="26"/>
          <w:szCs w:val="26"/>
          <w:lang w:val="nl-BE"/>
        </w:rPr>
      </w:pPr>
    </w:p>
    <w:p w:rsidR="00654203" w:rsidRDefault="00654203" w:rsidP="00654203">
      <w:pPr>
        <w:jc w:val="both"/>
        <w:rPr>
          <w:rFonts w:ascii="Arial" w:hAnsi="Arial" w:cs="Arial"/>
          <w:sz w:val="26"/>
          <w:szCs w:val="26"/>
          <w:lang w:val="nl-BE"/>
        </w:rPr>
      </w:pPr>
      <w:r>
        <w:rPr>
          <w:rFonts w:ascii="Arial" w:hAnsi="Arial" w:cs="Arial"/>
          <w:sz w:val="26"/>
          <w:szCs w:val="26"/>
          <w:lang w:val="nl-BE"/>
        </w:rPr>
        <w:t>Praktisch:</w:t>
      </w:r>
    </w:p>
    <w:p w:rsidR="00654203" w:rsidRDefault="00654203" w:rsidP="00654203">
      <w:pPr>
        <w:jc w:val="both"/>
        <w:rPr>
          <w:rFonts w:ascii="Arial" w:hAnsi="Arial" w:cs="Arial"/>
          <w:sz w:val="26"/>
          <w:szCs w:val="26"/>
          <w:lang w:val="nl-BE"/>
        </w:rPr>
      </w:pPr>
    </w:p>
    <w:tbl>
      <w:tblPr>
        <w:tblStyle w:val="Tabelraster"/>
        <w:tblW w:w="0" w:type="auto"/>
        <w:tblLook w:val="04A0"/>
      </w:tblPr>
      <w:tblGrid>
        <w:gridCol w:w="5495"/>
        <w:gridCol w:w="992"/>
        <w:gridCol w:w="992"/>
        <w:gridCol w:w="993"/>
        <w:gridCol w:w="992"/>
        <w:gridCol w:w="880"/>
      </w:tblGrid>
      <w:tr w:rsidR="00685CC2" w:rsidTr="00685CC2">
        <w:tc>
          <w:tcPr>
            <w:tcW w:w="5495" w:type="dxa"/>
            <w:tcBorders>
              <w:top w:val="nil"/>
              <w:left w:val="nil"/>
              <w:bottom w:val="nil"/>
            </w:tcBorders>
          </w:tcPr>
          <w:p w:rsidR="00685CC2" w:rsidRDefault="00685CC2" w:rsidP="00685CC2">
            <w:pPr>
              <w:jc w:val="both"/>
              <w:rPr>
                <w:rFonts w:ascii="Arial" w:hAnsi="Arial" w:cs="Arial"/>
                <w:sz w:val="20"/>
                <w:szCs w:val="20"/>
                <w:lang w:val="nl-BE"/>
              </w:rPr>
            </w:pPr>
          </w:p>
        </w:tc>
        <w:tc>
          <w:tcPr>
            <w:tcW w:w="992" w:type="dxa"/>
          </w:tcPr>
          <w:p w:rsidR="00685CC2" w:rsidRDefault="00685CC2" w:rsidP="00685CC2">
            <w:pPr>
              <w:jc w:val="center"/>
              <w:rPr>
                <w:rFonts w:ascii="Arial" w:hAnsi="Arial" w:cs="Arial"/>
                <w:sz w:val="26"/>
                <w:szCs w:val="26"/>
                <w:lang w:val="nl-BE"/>
              </w:rPr>
            </w:pPr>
            <w:r>
              <w:rPr>
                <w:rFonts w:ascii="Arial" w:hAnsi="Arial" w:cs="Arial"/>
                <w:sz w:val="26"/>
                <w:szCs w:val="26"/>
                <w:lang w:val="nl-BE"/>
              </w:rPr>
              <w:t>++</w:t>
            </w:r>
          </w:p>
        </w:tc>
        <w:tc>
          <w:tcPr>
            <w:tcW w:w="992" w:type="dxa"/>
          </w:tcPr>
          <w:p w:rsidR="00685CC2" w:rsidRDefault="00685CC2" w:rsidP="00685CC2">
            <w:pPr>
              <w:jc w:val="center"/>
              <w:rPr>
                <w:rFonts w:ascii="Arial" w:hAnsi="Arial" w:cs="Arial"/>
                <w:sz w:val="26"/>
                <w:szCs w:val="26"/>
                <w:lang w:val="nl-BE"/>
              </w:rPr>
            </w:pPr>
            <w:r>
              <w:rPr>
                <w:rFonts w:ascii="Arial" w:hAnsi="Arial" w:cs="Arial"/>
                <w:sz w:val="26"/>
                <w:szCs w:val="26"/>
                <w:lang w:val="nl-BE"/>
              </w:rPr>
              <w:t>+</w:t>
            </w:r>
          </w:p>
        </w:tc>
        <w:tc>
          <w:tcPr>
            <w:tcW w:w="993" w:type="dxa"/>
          </w:tcPr>
          <w:p w:rsidR="00685CC2" w:rsidRDefault="00685CC2" w:rsidP="00685CC2">
            <w:pPr>
              <w:jc w:val="center"/>
              <w:rPr>
                <w:rFonts w:ascii="Arial" w:hAnsi="Arial" w:cs="Arial"/>
                <w:sz w:val="26"/>
                <w:szCs w:val="26"/>
                <w:lang w:val="nl-BE"/>
              </w:rPr>
            </w:pPr>
            <w:r>
              <w:rPr>
                <w:rFonts w:ascii="Arial" w:hAnsi="Arial" w:cs="Arial"/>
                <w:sz w:val="26"/>
                <w:szCs w:val="26"/>
                <w:lang w:val="nl-BE"/>
              </w:rPr>
              <w:t>+/-</w:t>
            </w:r>
          </w:p>
        </w:tc>
        <w:tc>
          <w:tcPr>
            <w:tcW w:w="992" w:type="dxa"/>
          </w:tcPr>
          <w:p w:rsidR="00685CC2" w:rsidRDefault="00685CC2" w:rsidP="00685CC2">
            <w:pPr>
              <w:jc w:val="center"/>
              <w:rPr>
                <w:rFonts w:ascii="Arial" w:hAnsi="Arial" w:cs="Arial"/>
                <w:sz w:val="26"/>
                <w:szCs w:val="26"/>
                <w:lang w:val="nl-BE"/>
              </w:rPr>
            </w:pPr>
            <w:r>
              <w:rPr>
                <w:rFonts w:ascii="Arial" w:hAnsi="Arial" w:cs="Arial"/>
                <w:sz w:val="26"/>
                <w:szCs w:val="26"/>
                <w:lang w:val="nl-BE"/>
              </w:rPr>
              <w:t>-</w:t>
            </w:r>
          </w:p>
        </w:tc>
        <w:tc>
          <w:tcPr>
            <w:tcW w:w="880" w:type="dxa"/>
          </w:tcPr>
          <w:p w:rsidR="00685CC2" w:rsidRDefault="00685CC2" w:rsidP="00685CC2">
            <w:pPr>
              <w:jc w:val="center"/>
              <w:rPr>
                <w:rFonts w:ascii="Arial" w:hAnsi="Arial" w:cs="Arial"/>
                <w:sz w:val="26"/>
                <w:szCs w:val="26"/>
                <w:lang w:val="nl-BE"/>
              </w:rPr>
            </w:pPr>
            <w:r>
              <w:rPr>
                <w:rFonts w:ascii="Arial" w:hAnsi="Arial" w:cs="Arial"/>
                <w:sz w:val="26"/>
                <w:szCs w:val="26"/>
                <w:lang w:val="nl-BE"/>
              </w:rPr>
              <w:t>--</w:t>
            </w:r>
          </w:p>
        </w:tc>
      </w:tr>
      <w:tr w:rsidR="00685CC2" w:rsidTr="00685CC2">
        <w:trPr>
          <w:trHeight w:val="970"/>
        </w:trPr>
        <w:tc>
          <w:tcPr>
            <w:tcW w:w="5495" w:type="dxa"/>
            <w:tcBorders>
              <w:top w:val="nil"/>
              <w:left w:val="nil"/>
              <w:bottom w:val="nil"/>
            </w:tcBorders>
          </w:tcPr>
          <w:p w:rsidR="00685CC2" w:rsidRDefault="00685CC2" w:rsidP="00685CC2">
            <w:pPr>
              <w:jc w:val="both"/>
              <w:rPr>
                <w:rFonts w:ascii="Arial" w:hAnsi="Arial" w:cs="Arial"/>
                <w:sz w:val="20"/>
                <w:szCs w:val="20"/>
                <w:lang w:val="nl-BE"/>
              </w:rPr>
            </w:pPr>
          </w:p>
          <w:p w:rsidR="00685CC2" w:rsidRPr="00654203" w:rsidRDefault="00685CC2" w:rsidP="00685CC2">
            <w:pPr>
              <w:jc w:val="both"/>
              <w:rPr>
                <w:rFonts w:ascii="Arial" w:hAnsi="Arial" w:cs="Arial"/>
                <w:sz w:val="20"/>
                <w:szCs w:val="20"/>
                <w:lang w:val="nl-BE"/>
              </w:rPr>
            </w:pPr>
            <w:r>
              <w:rPr>
                <w:rFonts w:ascii="Arial" w:hAnsi="Arial" w:cs="Arial"/>
                <w:sz w:val="20"/>
                <w:szCs w:val="20"/>
                <w:lang w:val="nl-BE"/>
              </w:rPr>
              <w:t xml:space="preserve">De afspraakplaats in </w:t>
            </w:r>
            <w:proofErr w:type="spellStart"/>
            <w:r>
              <w:rPr>
                <w:rFonts w:ascii="Arial" w:hAnsi="Arial" w:cs="Arial"/>
                <w:sz w:val="20"/>
                <w:szCs w:val="20"/>
                <w:lang w:val="nl-BE"/>
              </w:rPr>
              <w:t>Ramskapelle</w:t>
            </w:r>
            <w:proofErr w:type="spellEnd"/>
            <w:r>
              <w:rPr>
                <w:rFonts w:ascii="Arial" w:hAnsi="Arial" w:cs="Arial"/>
                <w:sz w:val="20"/>
                <w:szCs w:val="20"/>
                <w:lang w:val="nl-BE"/>
              </w:rPr>
              <w:t>/ Gent waren goed bereikbaar en dus goed gekozen.</w:t>
            </w:r>
          </w:p>
        </w:tc>
        <w:tc>
          <w:tcPr>
            <w:tcW w:w="992" w:type="dxa"/>
          </w:tcPr>
          <w:p w:rsidR="00685CC2" w:rsidRDefault="00685CC2" w:rsidP="00685CC2">
            <w:pPr>
              <w:jc w:val="both"/>
              <w:rPr>
                <w:rFonts w:ascii="Arial" w:hAnsi="Arial" w:cs="Arial"/>
                <w:sz w:val="26"/>
                <w:szCs w:val="26"/>
                <w:lang w:val="nl-BE"/>
              </w:rPr>
            </w:pPr>
          </w:p>
        </w:tc>
        <w:tc>
          <w:tcPr>
            <w:tcW w:w="992" w:type="dxa"/>
          </w:tcPr>
          <w:p w:rsidR="00685CC2" w:rsidRDefault="00685CC2" w:rsidP="00685CC2">
            <w:pPr>
              <w:jc w:val="both"/>
              <w:rPr>
                <w:rFonts w:ascii="Arial" w:hAnsi="Arial" w:cs="Arial"/>
                <w:sz w:val="26"/>
                <w:szCs w:val="26"/>
                <w:lang w:val="nl-BE"/>
              </w:rPr>
            </w:pPr>
          </w:p>
        </w:tc>
        <w:tc>
          <w:tcPr>
            <w:tcW w:w="993" w:type="dxa"/>
          </w:tcPr>
          <w:p w:rsidR="00685CC2" w:rsidRDefault="00685CC2" w:rsidP="00685CC2">
            <w:pPr>
              <w:jc w:val="both"/>
              <w:rPr>
                <w:rFonts w:ascii="Arial" w:hAnsi="Arial" w:cs="Arial"/>
                <w:sz w:val="26"/>
                <w:szCs w:val="26"/>
                <w:lang w:val="nl-BE"/>
              </w:rPr>
            </w:pPr>
          </w:p>
        </w:tc>
        <w:tc>
          <w:tcPr>
            <w:tcW w:w="992" w:type="dxa"/>
          </w:tcPr>
          <w:p w:rsidR="00685CC2" w:rsidRDefault="00685CC2" w:rsidP="00685CC2">
            <w:pPr>
              <w:jc w:val="both"/>
              <w:rPr>
                <w:rFonts w:ascii="Arial" w:hAnsi="Arial" w:cs="Arial"/>
                <w:sz w:val="26"/>
                <w:szCs w:val="26"/>
                <w:lang w:val="nl-BE"/>
              </w:rPr>
            </w:pPr>
          </w:p>
        </w:tc>
        <w:tc>
          <w:tcPr>
            <w:tcW w:w="880" w:type="dxa"/>
          </w:tcPr>
          <w:p w:rsidR="00685CC2" w:rsidRDefault="00685CC2" w:rsidP="00685CC2">
            <w:pPr>
              <w:jc w:val="both"/>
              <w:rPr>
                <w:rFonts w:ascii="Arial" w:hAnsi="Arial" w:cs="Arial"/>
                <w:sz w:val="26"/>
                <w:szCs w:val="26"/>
                <w:lang w:val="nl-BE"/>
              </w:rPr>
            </w:pPr>
          </w:p>
        </w:tc>
      </w:tr>
      <w:tr w:rsidR="00685CC2" w:rsidTr="00685CC2">
        <w:trPr>
          <w:trHeight w:val="970"/>
        </w:trPr>
        <w:tc>
          <w:tcPr>
            <w:tcW w:w="5495" w:type="dxa"/>
            <w:tcBorders>
              <w:top w:val="nil"/>
              <w:left w:val="nil"/>
              <w:bottom w:val="nil"/>
            </w:tcBorders>
          </w:tcPr>
          <w:p w:rsidR="00685CC2" w:rsidRDefault="00685CC2" w:rsidP="00685CC2">
            <w:pPr>
              <w:jc w:val="both"/>
              <w:rPr>
                <w:rFonts w:ascii="Arial" w:hAnsi="Arial" w:cs="Arial"/>
                <w:sz w:val="20"/>
                <w:szCs w:val="20"/>
                <w:lang w:val="nl-BE"/>
              </w:rPr>
            </w:pPr>
          </w:p>
          <w:p w:rsidR="00685CC2" w:rsidRDefault="00685CC2" w:rsidP="00685CC2">
            <w:pPr>
              <w:jc w:val="both"/>
              <w:rPr>
                <w:rFonts w:ascii="Arial" w:hAnsi="Arial" w:cs="Arial"/>
                <w:sz w:val="20"/>
                <w:szCs w:val="20"/>
                <w:lang w:val="nl-BE"/>
              </w:rPr>
            </w:pPr>
            <w:r>
              <w:rPr>
                <w:rFonts w:ascii="Arial" w:hAnsi="Arial" w:cs="Arial"/>
                <w:sz w:val="20"/>
                <w:szCs w:val="20"/>
                <w:lang w:val="nl-BE"/>
              </w:rPr>
              <w:t>De vertrek- en aankomst tijden waren goed gekozen en gerespecteerd.</w:t>
            </w:r>
          </w:p>
        </w:tc>
        <w:tc>
          <w:tcPr>
            <w:tcW w:w="992" w:type="dxa"/>
          </w:tcPr>
          <w:p w:rsidR="00685CC2" w:rsidRDefault="00685CC2" w:rsidP="00685CC2">
            <w:pPr>
              <w:jc w:val="both"/>
              <w:rPr>
                <w:rFonts w:ascii="Arial" w:hAnsi="Arial" w:cs="Arial"/>
                <w:sz w:val="26"/>
                <w:szCs w:val="26"/>
                <w:lang w:val="nl-BE"/>
              </w:rPr>
            </w:pPr>
          </w:p>
        </w:tc>
        <w:tc>
          <w:tcPr>
            <w:tcW w:w="992" w:type="dxa"/>
          </w:tcPr>
          <w:p w:rsidR="00685CC2" w:rsidRDefault="00685CC2" w:rsidP="00685CC2">
            <w:pPr>
              <w:jc w:val="both"/>
              <w:rPr>
                <w:rFonts w:ascii="Arial" w:hAnsi="Arial" w:cs="Arial"/>
                <w:sz w:val="26"/>
                <w:szCs w:val="26"/>
                <w:lang w:val="nl-BE"/>
              </w:rPr>
            </w:pPr>
          </w:p>
        </w:tc>
        <w:tc>
          <w:tcPr>
            <w:tcW w:w="993" w:type="dxa"/>
          </w:tcPr>
          <w:p w:rsidR="00685CC2" w:rsidRDefault="00685CC2" w:rsidP="00685CC2">
            <w:pPr>
              <w:jc w:val="both"/>
              <w:rPr>
                <w:rFonts w:ascii="Arial" w:hAnsi="Arial" w:cs="Arial"/>
                <w:sz w:val="26"/>
                <w:szCs w:val="26"/>
                <w:lang w:val="nl-BE"/>
              </w:rPr>
            </w:pPr>
          </w:p>
        </w:tc>
        <w:tc>
          <w:tcPr>
            <w:tcW w:w="992" w:type="dxa"/>
          </w:tcPr>
          <w:p w:rsidR="00685CC2" w:rsidRDefault="00685CC2" w:rsidP="00685CC2">
            <w:pPr>
              <w:jc w:val="both"/>
              <w:rPr>
                <w:rFonts w:ascii="Arial" w:hAnsi="Arial" w:cs="Arial"/>
                <w:sz w:val="26"/>
                <w:szCs w:val="26"/>
                <w:lang w:val="nl-BE"/>
              </w:rPr>
            </w:pPr>
          </w:p>
        </w:tc>
        <w:tc>
          <w:tcPr>
            <w:tcW w:w="880" w:type="dxa"/>
          </w:tcPr>
          <w:p w:rsidR="00685CC2" w:rsidRDefault="00685CC2" w:rsidP="00685CC2">
            <w:pPr>
              <w:jc w:val="both"/>
              <w:rPr>
                <w:rFonts w:ascii="Arial" w:hAnsi="Arial" w:cs="Arial"/>
                <w:sz w:val="26"/>
                <w:szCs w:val="26"/>
                <w:lang w:val="nl-BE"/>
              </w:rPr>
            </w:pPr>
          </w:p>
        </w:tc>
      </w:tr>
      <w:tr w:rsidR="00685CC2" w:rsidTr="00685CC2">
        <w:trPr>
          <w:trHeight w:val="970"/>
        </w:trPr>
        <w:tc>
          <w:tcPr>
            <w:tcW w:w="5495" w:type="dxa"/>
            <w:tcBorders>
              <w:top w:val="nil"/>
              <w:left w:val="nil"/>
              <w:bottom w:val="nil"/>
            </w:tcBorders>
          </w:tcPr>
          <w:p w:rsidR="00685CC2" w:rsidRDefault="00685CC2" w:rsidP="00685CC2">
            <w:pPr>
              <w:jc w:val="both"/>
              <w:rPr>
                <w:rFonts w:ascii="Arial" w:hAnsi="Arial" w:cs="Arial"/>
                <w:sz w:val="20"/>
                <w:szCs w:val="20"/>
                <w:lang w:val="nl-BE"/>
              </w:rPr>
            </w:pPr>
          </w:p>
          <w:p w:rsidR="00685CC2" w:rsidRDefault="00685CC2" w:rsidP="00685CC2">
            <w:pPr>
              <w:jc w:val="both"/>
              <w:rPr>
                <w:rFonts w:ascii="Arial" w:hAnsi="Arial" w:cs="Arial"/>
                <w:sz w:val="20"/>
                <w:szCs w:val="20"/>
                <w:lang w:val="nl-BE"/>
              </w:rPr>
            </w:pPr>
            <w:r>
              <w:rPr>
                <w:rFonts w:ascii="Arial" w:hAnsi="Arial" w:cs="Arial"/>
                <w:sz w:val="20"/>
                <w:szCs w:val="20"/>
                <w:lang w:val="nl-BE"/>
              </w:rPr>
              <w:t>De informatie op de bus en de uitgedeelde folders waren een meerwaarde voor mijn bezoek aan Keulen.</w:t>
            </w:r>
          </w:p>
        </w:tc>
        <w:tc>
          <w:tcPr>
            <w:tcW w:w="992" w:type="dxa"/>
          </w:tcPr>
          <w:p w:rsidR="00685CC2" w:rsidRDefault="00685CC2" w:rsidP="00685CC2">
            <w:pPr>
              <w:jc w:val="both"/>
              <w:rPr>
                <w:rFonts w:ascii="Arial" w:hAnsi="Arial" w:cs="Arial"/>
                <w:sz w:val="26"/>
                <w:szCs w:val="26"/>
                <w:lang w:val="nl-BE"/>
              </w:rPr>
            </w:pPr>
          </w:p>
        </w:tc>
        <w:tc>
          <w:tcPr>
            <w:tcW w:w="992" w:type="dxa"/>
          </w:tcPr>
          <w:p w:rsidR="00685CC2" w:rsidRDefault="00685CC2" w:rsidP="00685CC2">
            <w:pPr>
              <w:jc w:val="both"/>
              <w:rPr>
                <w:rFonts w:ascii="Arial" w:hAnsi="Arial" w:cs="Arial"/>
                <w:sz w:val="26"/>
                <w:szCs w:val="26"/>
                <w:lang w:val="nl-BE"/>
              </w:rPr>
            </w:pPr>
          </w:p>
        </w:tc>
        <w:tc>
          <w:tcPr>
            <w:tcW w:w="993" w:type="dxa"/>
          </w:tcPr>
          <w:p w:rsidR="00685CC2" w:rsidRDefault="00685CC2" w:rsidP="00685CC2">
            <w:pPr>
              <w:jc w:val="both"/>
              <w:rPr>
                <w:rFonts w:ascii="Arial" w:hAnsi="Arial" w:cs="Arial"/>
                <w:sz w:val="26"/>
                <w:szCs w:val="26"/>
                <w:lang w:val="nl-BE"/>
              </w:rPr>
            </w:pPr>
          </w:p>
        </w:tc>
        <w:tc>
          <w:tcPr>
            <w:tcW w:w="992" w:type="dxa"/>
          </w:tcPr>
          <w:p w:rsidR="00685CC2" w:rsidRDefault="00685CC2" w:rsidP="00685CC2">
            <w:pPr>
              <w:jc w:val="both"/>
              <w:rPr>
                <w:rFonts w:ascii="Arial" w:hAnsi="Arial" w:cs="Arial"/>
                <w:sz w:val="26"/>
                <w:szCs w:val="26"/>
                <w:lang w:val="nl-BE"/>
              </w:rPr>
            </w:pPr>
          </w:p>
        </w:tc>
        <w:tc>
          <w:tcPr>
            <w:tcW w:w="880" w:type="dxa"/>
          </w:tcPr>
          <w:p w:rsidR="00685CC2" w:rsidRDefault="00685CC2" w:rsidP="00685CC2">
            <w:pPr>
              <w:jc w:val="both"/>
              <w:rPr>
                <w:rFonts w:ascii="Arial" w:hAnsi="Arial" w:cs="Arial"/>
                <w:sz w:val="26"/>
                <w:szCs w:val="26"/>
                <w:lang w:val="nl-BE"/>
              </w:rPr>
            </w:pPr>
          </w:p>
        </w:tc>
      </w:tr>
      <w:tr w:rsidR="00685CC2" w:rsidTr="00685CC2">
        <w:tc>
          <w:tcPr>
            <w:tcW w:w="5495" w:type="dxa"/>
            <w:tcBorders>
              <w:top w:val="nil"/>
              <w:left w:val="nil"/>
              <w:bottom w:val="nil"/>
            </w:tcBorders>
          </w:tcPr>
          <w:p w:rsidR="001C4217" w:rsidRDefault="001C4217" w:rsidP="00685CC2">
            <w:pPr>
              <w:jc w:val="both"/>
              <w:rPr>
                <w:rFonts w:ascii="Arial" w:hAnsi="Arial" w:cs="Arial"/>
                <w:sz w:val="20"/>
                <w:szCs w:val="20"/>
                <w:lang w:val="nl-BE"/>
              </w:rPr>
            </w:pPr>
          </w:p>
          <w:p w:rsidR="00685CC2" w:rsidRDefault="001C4217" w:rsidP="00685CC2">
            <w:pPr>
              <w:jc w:val="both"/>
              <w:rPr>
                <w:rFonts w:ascii="Arial" w:hAnsi="Arial" w:cs="Arial"/>
                <w:sz w:val="20"/>
                <w:szCs w:val="20"/>
                <w:lang w:val="nl-BE"/>
              </w:rPr>
            </w:pPr>
            <w:r>
              <w:rPr>
                <w:rFonts w:ascii="Arial" w:hAnsi="Arial" w:cs="Arial"/>
                <w:sz w:val="20"/>
                <w:szCs w:val="20"/>
                <w:lang w:val="nl-BE"/>
              </w:rPr>
              <w:t>De organisatie (afstappen bij de Dom, opstappen op de pendelbus naar de parking) verliep vlot.</w:t>
            </w:r>
          </w:p>
          <w:p w:rsidR="00685CC2" w:rsidRDefault="00685CC2" w:rsidP="00685CC2">
            <w:pPr>
              <w:jc w:val="both"/>
              <w:rPr>
                <w:rFonts w:ascii="Arial" w:hAnsi="Arial" w:cs="Arial"/>
                <w:sz w:val="20"/>
                <w:szCs w:val="20"/>
                <w:lang w:val="nl-BE"/>
              </w:rPr>
            </w:pPr>
          </w:p>
        </w:tc>
        <w:tc>
          <w:tcPr>
            <w:tcW w:w="992" w:type="dxa"/>
          </w:tcPr>
          <w:p w:rsidR="00685CC2" w:rsidRDefault="00685CC2" w:rsidP="00685CC2">
            <w:pPr>
              <w:jc w:val="both"/>
              <w:rPr>
                <w:rFonts w:ascii="Arial" w:hAnsi="Arial" w:cs="Arial"/>
                <w:sz w:val="26"/>
                <w:szCs w:val="26"/>
                <w:lang w:val="nl-BE"/>
              </w:rPr>
            </w:pPr>
          </w:p>
          <w:p w:rsidR="00685CC2" w:rsidRDefault="00685CC2" w:rsidP="00685CC2">
            <w:pPr>
              <w:jc w:val="both"/>
              <w:rPr>
                <w:rFonts w:ascii="Arial" w:hAnsi="Arial" w:cs="Arial"/>
                <w:sz w:val="26"/>
                <w:szCs w:val="26"/>
                <w:lang w:val="nl-BE"/>
              </w:rPr>
            </w:pPr>
          </w:p>
          <w:p w:rsidR="00685CC2" w:rsidRDefault="00685CC2" w:rsidP="00685CC2">
            <w:pPr>
              <w:jc w:val="both"/>
              <w:rPr>
                <w:rFonts w:ascii="Arial" w:hAnsi="Arial" w:cs="Arial"/>
                <w:sz w:val="26"/>
                <w:szCs w:val="26"/>
                <w:lang w:val="nl-BE"/>
              </w:rPr>
            </w:pPr>
          </w:p>
        </w:tc>
        <w:tc>
          <w:tcPr>
            <w:tcW w:w="992" w:type="dxa"/>
          </w:tcPr>
          <w:p w:rsidR="00685CC2" w:rsidRDefault="00685CC2" w:rsidP="00685CC2">
            <w:pPr>
              <w:jc w:val="both"/>
              <w:rPr>
                <w:rFonts w:ascii="Arial" w:hAnsi="Arial" w:cs="Arial"/>
                <w:sz w:val="26"/>
                <w:szCs w:val="26"/>
                <w:lang w:val="nl-BE"/>
              </w:rPr>
            </w:pPr>
          </w:p>
        </w:tc>
        <w:tc>
          <w:tcPr>
            <w:tcW w:w="993" w:type="dxa"/>
          </w:tcPr>
          <w:p w:rsidR="00685CC2" w:rsidRDefault="00685CC2" w:rsidP="00685CC2">
            <w:pPr>
              <w:jc w:val="both"/>
              <w:rPr>
                <w:rFonts w:ascii="Arial" w:hAnsi="Arial" w:cs="Arial"/>
                <w:sz w:val="26"/>
                <w:szCs w:val="26"/>
                <w:lang w:val="nl-BE"/>
              </w:rPr>
            </w:pPr>
          </w:p>
        </w:tc>
        <w:tc>
          <w:tcPr>
            <w:tcW w:w="992" w:type="dxa"/>
          </w:tcPr>
          <w:p w:rsidR="00685CC2" w:rsidRDefault="00685CC2" w:rsidP="00685CC2">
            <w:pPr>
              <w:jc w:val="both"/>
              <w:rPr>
                <w:rFonts w:ascii="Arial" w:hAnsi="Arial" w:cs="Arial"/>
                <w:sz w:val="26"/>
                <w:szCs w:val="26"/>
                <w:lang w:val="nl-BE"/>
              </w:rPr>
            </w:pPr>
          </w:p>
        </w:tc>
        <w:tc>
          <w:tcPr>
            <w:tcW w:w="880" w:type="dxa"/>
          </w:tcPr>
          <w:p w:rsidR="00685CC2" w:rsidRDefault="00685CC2" w:rsidP="00685CC2">
            <w:pPr>
              <w:jc w:val="both"/>
              <w:rPr>
                <w:rFonts w:ascii="Arial" w:hAnsi="Arial" w:cs="Arial"/>
                <w:sz w:val="26"/>
                <w:szCs w:val="26"/>
                <w:lang w:val="nl-BE"/>
              </w:rPr>
            </w:pPr>
          </w:p>
        </w:tc>
      </w:tr>
      <w:tr w:rsidR="001C4217" w:rsidTr="00685CC2">
        <w:tc>
          <w:tcPr>
            <w:tcW w:w="5495" w:type="dxa"/>
            <w:tcBorders>
              <w:top w:val="nil"/>
              <w:left w:val="nil"/>
              <w:bottom w:val="nil"/>
            </w:tcBorders>
          </w:tcPr>
          <w:p w:rsidR="001C4217" w:rsidRDefault="001C4217" w:rsidP="00685CC2">
            <w:pPr>
              <w:jc w:val="both"/>
              <w:rPr>
                <w:rFonts w:ascii="Arial" w:hAnsi="Arial" w:cs="Arial"/>
                <w:sz w:val="20"/>
                <w:szCs w:val="20"/>
                <w:lang w:val="nl-BE"/>
              </w:rPr>
            </w:pPr>
          </w:p>
          <w:p w:rsidR="001C4217" w:rsidRDefault="001C4217" w:rsidP="00685CC2">
            <w:pPr>
              <w:jc w:val="both"/>
              <w:rPr>
                <w:rFonts w:ascii="Arial" w:hAnsi="Arial" w:cs="Arial"/>
                <w:sz w:val="20"/>
                <w:szCs w:val="20"/>
                <w:lang w:val="nl-BE"/>
              </w:rPr>
            </w:pPr>
            <w:r>
              <w:rPr>
                <w:rFonts w:ascii="Arial" w:hAnsi="Arial" w:cs="Arial"/>
                <w:sz w:val="20"/>
                <w:szCs w:val="20"/>
                <w:lang w:val="nl-BE"/>
              </w:rPr>
              <w:t>De busrit (comfort, buschauffeur, prijzen drank) was goed.</w:t>
            </w:r>
          </w:p>
          <w:p w:rsidR="001C4217" w:rsidRDefault="001C4217" w:rsidP="00685CC2">
            <w:pPr>
              <w:jc w:val="both"/>
              <w:rPr>
                <w:rFonts w:ascii="Arial" w:hAnsi="Arial" w:cs="Arial"/>
                <w:sz w:val="20"/>
                <w:szCs w:val="20"/>
                <w:lang w:val="nl-BE"/>
              </w:rPr>
            </w:pPr>
          </w:p>
          <w:p w:rsidR="001C4217" w:rsidRDefault="001C4217" w:rsidP="00685CC2">
            <w:pPr>
              <w:jc w:val="both"/>
              <w:rPr>
                <w:rFonts w:ascii="Arial" w:hAnsi="Arial" w:cs="Arial"/>
                <w:sz w:val="20"/>
                <w:szCs w:val="20"/>
                <w:lang w:val="nl-BE"/>
              </w:rPr>
            </w:pPr>
          </w:p>
        </w:tc>
        <w:tc>
          <w:tcPr>
            <w:tcW w:w="992" w:type="dxa"/>
          </w:tcPr>
          <w:p w:rsidR="001C4217" w:rsidRDefault="001C4217" w:rsidP="00685CC2">
            <w:pPr>
              <w:jc w:val="both"/>
              <w:rPr>
                <w:rFonts w:ascii="Arial" w:hAnsi="Arial" w:cs="Arial"/>
                <w:sz w:val="26"/>
                <w:szCs w:val="26"/>
                <w:lang w:val="nl-BE"/>
              </w:rPr>
            </w:pPr>
          </w:p>
        </w:tc>
        <w:tc>
          <w:tcPr>
            <w:tcW w:w="992" w:type="dxa"/>
          </w:tcPr>
          <w:p w:rsidR="001C4217" w:rsidRDefault="001C4217" w:rsidP="00685CC2">
            <w:pPr>
              <w:jc w:val="both"/>
              <w:rPr>
                <w:rFonts w:ascii="Arial" w:hAnsi="Arial" w:cs="Arial"/>
                <w:sz w:val="26"/>
                <w:szCs w:val="26"/>
                <w:lang w:val="nl-BE"/>
              </w:rPr>
            </w:pPr>
          </w:p>
        </w:tc>
        <w:tc>
          <w:tcPr>
            <w:tcW w:w="993" w:type="dxa"/>
          </w:tcPr>
          <w:p w:rsidR="001C4217" w:rsidRDefault="001C4217" w:rsidP="00685CC2">
            <w:pPr>
              <w:jc w:val="both"/>
              <w:rPr>
                <w:rFonts w:ascii="Arial" w:hAnsi="Arial" w:cs="Arial"/>
                <w:sz w:val="26"/>
                <w:szCs w:val="26"/>
                <w:lang w:val="nl-BE"/>
              </w:rPr>
            </w:pPr>
          </w:p>
        </w:tc>
        <w:tc>
          <w:tcPr>
            <w:tcW w:w="992" w:type="dxa"/>
          </w:tcPr>
          <w:p w:rsidR="001C4217" w:rsidRDefault="001C4217" w:rsidP="00685CC2">
            <w:pPr>
              <w:jc w:val="both"/>
              <w:rPr>
                <w:rFonts w:ascii="Arial" w:hAnsi="Arial" w:cs="Arial"/>
                <w:sz w:val="26"/>
                <w:szCs w:val="26"/>
                <w:lang w:val="nl-BE"/>
              </w:rPr>
            </w:pPr>
          </w:p>
        </w:tc>
        <w:tc>
          <w:tcPr>
            <w:tcW w:w="880" w:type="dxa"/>
          </w:tcPr>
          <w:p w:rsidR="001C4217" w:rsidRDefault="001C4217" w:rsidP="00685CC2">
            <w:pPr>
              <w:jc w:val="both"/>
              <w:rPr>
                <w:rFonts w:ascii="Arial" w:hAnsi="Arial" w:cs="Arial"/>
                <w:sz w:val="26"/>
                <w:szCs w:val="26"/>
                <w:lang w:val="nl-BE"/>
              </w:rPr>
            </w:pPr>
          </w:p>
        </w:tc>
      </w:tr>
    </w:tbl>
    <w:p w:rsidR="00654203" w:rsidRDefault="00654203" w:rsidP="00654203">
      <w:pPr>
        <w:jc w:val="both"/>
        <w:rPr>
          <w:rFonts w:ascii="Arial" w:hAnsi="Arial" w:cs="Arial"/>
          <w:sz w:val="26"/>
          <w:szCs w:val="26"/>
          <w:lang w:val="nl-BE"/>
        </w:rPr>
      </w:pPr>
    </w:p>
    <w:p w:rsidR="001C4217" w:rsidRDefault="00654203" w:rsidP="001C4217">
      <w:pPr>
        <w:jc w:val="both"/>
        <w:rPr>
          <w:rFonts w:ascii="Arial" w:hAnsi="Arial" w:cs="Arial"/>
          <w:sz w:val="26"/>
          <w:szCs w:val="26"/>
          <w:lang w:val="nl-BE"/>
        </w:rPr>
      </w:pPr>
      <w:r>
        <w:rPr>
          <w:rFonts w:ascii="Arial" w:hAnsi="Arial" w:cs="Arial"/>
          <w:sz w:val="26"/>
          <w:szCs w:val="26"/>
          <w:lang w:val="nl-BE"/>
        </w:rPr>
        <w:t xml:space="preserve"> </w:t>
      </w:r>
    </w:p>
    <w:p w:rsidR="001C4217" w:rsidRDefault="001C4217" w:rsidP="001C4217">
      <w:pPr>
        <w:rPr>
          <w:rFonts w:ascii="Arial" w:hAnsi="Arial" w:cs="Arial"/>
          <w:sz w:val="20"/>
          <w:szCs w:val="20"/>
          <w:lang w:val="nl-BE"/>
        </w:rPr>
      </w:pPr>
      <w:r>
        <w:rPr>
          <w:rFonts w:ascii="Arial" w:hAnsi="Arial" w:cs="Arial"/>
          <w:sz w:val="20"/>
          <w:szCs w:val="20"/>
          <w:lang w:val="nl-BE"/>
        </w:rPr>
        <w:t>Opmerkingen/ tips of suggesties: ………………………………………………………………………………………………………………………………………………………………………………………………………………………………………………………………………………</w:t>
      </w:r>
    </w:p>
    <w:p w:rsidR="001C4217" w:rsidRDefault="001C4217" w:rsidP="001C4217">
      <w:pPr>
        <w:jc w:val="both"/>
        <w:rPr>
          <w:rFonts w:ascii="Arial" w:hAnsi="Arial" w:cs="Arial"/>
          <w:sz w:val="20"/>
          <w:szCs w:val="20"/>
          <w:lang w:val="nl-BE"/>
        </w:rPr>
      </w:pPr>
      <w:r>
        <w:rPr>
          <w:rFonts w:ascii="Arial" w:hAnsi="Arial" w:cs="Arial"/>
          <w:sz w:val="20"/>
          <w:szCs w:val="20"/>
          <w:lang w:val="nl-BE"/>
        </w:rPr>
        <w:t>……………………………………………………………………………………………………………………………………</w:t>
      </w:r>
    </w:p>
    <w:p w:rsidR="001C4217" w:rsidRDefault="001C4217" w:rsidP="001C4217">
      <w:pPr>
        <w:jc w:val="both"/>
        <w:rPr>
          <w:rFonts w:ascii="Arial" w:hAnsi="Arial" w:cs="Arial"/>
          <w:sz w:val="20"/>
          <w:szCs w:val="20"/>
          <w:lang w:val="nl-BE"/>
        </w:rPr>
      </w:pPr>
      <w:r>
        <w:rPr>
          <w:rFonts w:ascii="Arial" w:hAnsi="Arial" w:cs="Arial"/>
          <w:sz w:val="20"/>
          <w:szCs w:val="20"/>
          <w:lang w:val="nl-BE"/>
        </w:rPr>
        <w:t>…………………………………………………………………………………………………………………………………….</w:t>
      </w:r>
    </w:p>
    <w:p w:rsidR="001C4217" w:rsidRDefault="001C4217" w:rsidP="001C4217">
      <w:pPr>
        <w:jc w:val="both"/>
        <w:rPr>
          <w:rFonts w:ascii="Arial" w:hAnsi="Arial" w:cs="Arial"/>
          <w:sz w:val="26"/>
          <w:szCs w:val="26"/>
          <w:lang w:val="nl-BE"/>
        </w:rPr>
      </w:pPr>
    </w:p>
    <w:p w:rsidR="001C4217" w:rsidRDefault="001C4217" w:rsidP="001C4217">
      <w:pPr>
        <w:jc w:val="both"/>
        <w:rPr>
          <w:rFonts w:ascii="Arial" w:hAnsi="Arial" w:cs="Arial"/>
          <w:sz w:val="26"/>
          <w:szCs w:val="26"/>
          <w:lang w:val="nl-BE"/>
        </w:rPr>
      </w:pPr>
    </w:p>
    <w:p w:rsidR="001C4217" w:rsidRDefault="001C4217" w:rsidP="001C4217">
      <w:pPr>
        <w:jc w:val="both"/>
        <w:rPr>
          <w:rFonts w:ascii="Arial" w:hAnsi="Arial" w:cs="Arial"/>
          <w:sz w:val="26"/>
          <w:szCs w:val="26"/>
          <w:lang w:val="nl-BE"/>
        </w:rPr>
      </w:pPr>
      <w:r>
        <w:rPr>
          <w:rFonts w:ascii="Arial" w:hAnsi="Arial" w:cs="Arial"/>
          <w:sz w:val="26"/>
          <w:szCs w:val="26"/>
          <w:lang w:val="nl-BE"/>
        </w:rPr>
        <w:t>Keulen:</w:t>
      </w:r>
    </w:p>
    <w:p w:rsidR="001C4217" w:rsidRDefault="001C4217" w:rsidP="001C4217">
      <w:pPr>
        <w:jc w:val="both"/>
        <w:rPr>
          <w:rFonts w:ascii="Arial" w:hAnsi="Arial" w:cs="Arial"/>
          <w:sz w:val="26"/>
          <w:szCs w:val="26"/>
          <w:lang w:val="nl-BE"/>
        </w:rPr>
      </w:pPr>
    </w:p>
    <w:p w:rsidR="001C4217" w:rsidRDefault="001C4217" w:rsidP="001C4217">
      <w:pPr>
        <w:jc w:val="both"/>
        <w:rPr>
          <w:rFonts w:ascii="Arial" w:hAnsi="Arial" w:cs="Arial"/>
          <w:sz w:val="20"/>
          <w:szCs w:val="20"/>
          <w:lang w:val="nl-BE"/>
        </w:rPr>
      </w:pPr>
      <w:r>
        <w:rPr>
          <w:rFonts w:ascii="Arial" w:hAnsi="Arial" w:cs="Arial"/>
          <w:sz w:val="20"/>
          <w:szCs w:val="20"/>
          <w:lang w:val="nl-BE"/>
        </w:rPr>
        <w:t>Keulen vond ik:</w:t>
      </w:r>
    </w:p>
    <w:p w:rsidR="001C4217" w:rsidRDefault="001C4217" w:rsidP="001C4217">
      <w:pPr>
        <w:jc w:val="both"/>
        <w:rPr>
          <w:rFonts w:ascii="Arial" w:hAnsi="Arial" w:cs="Arial"/>
          <w:sz w:val="20"/>
          <w:szCs w:val="20"/>
          <w:lang w:val="nl-BE"/>
        </w:rPr>
      </w:pPr>
      <w:r>
        <w:rPr>
          <w:rFonts w:ascii="Arial" w:hAnsi="Arial" w:cs="Arial"/>
          <w:sz w:val="20"/>
          <w:szCs w:val="20"/>
          <w:lang w:val="nl-BE"/>
        </w:rPr>
        <w:t>…………………………………………………………………………………………………………………………………………………………………………………………………………………………………………………………………………………………………………………………………………………………………………………………………………………………………………………………………………………………………………………………………………………………………………………………………………………………………………………………………………………………………….</w:t>
      </w:r>
    </w:p>
    <w:p w:rsidR="001C4217" w:rsidRDefault="001C4217" w:rsidP="001C4217">
      <w:pPr>
        <w:jc w:val="both"/>
        <w:rPr>
          <w:rFonts w:ascii="Arial" w:hAnsi="Arial" w:cs="Arial"/>
          <w:sz w:val="20"/>
          <w:szCs w:val="20"/>
          <w:lang w:val="nl-BE"/>
        </w:rPr>
      </w:pPr>
    </w:p>
    <w:p w:rsidR="001C4217" w:rsidRDefault="001C4217" w:rsidP="001C4217">
      <w:pPr>
        <w:jc w:val="both"/>
        <w:rPr>
          <w:rFonts w:ascii="Arial" w:hAnsi="Arial" w:cs="Arial"/>
          <w:sz w:val="20"/>
          <w:szCs w:val="20"/>
          <w:lang w:val="nl-BE"/>
        </w:rPr>
      </w:pPr>
      <w:r>
        <w:rPr>
          <w:noProof/>
          <w:sz w:val="22"/>
          <w:szCs w:val="22"/>
          <w:lang w:val="nl-BE" w:eastAsia="nl-BE"/>
        </w:rPr>
        <w:pict>
          <v:rect id="_x0000_s1032" style="position:absolute;left:0;text-align:left;margin-left:328.8pt;margin-top:2.3pt;width:7.45pt;height:7.15pt;z-index:251665920"/>
        </w:pict>
      </w:r>
      <w:r>
        <w:rPr>
          <w:noProof/>
          <w:sz w:val="22"/>
          <w:szCs w:val="22"/>
          <w:lang w:val="nl-BE" w:eastAsia="nl-BE"/>
        </w:rPr>
        <w:pict>
          <v:rect id="_x0000_s1031" style="position:absolute;left:0;text-align:left;margin-left:224.4pt;margin-top:2.9pt;width:7.45pt;height:7.15pt;z-index:251664896"/>
        </w:pict>
      </w:r>
      <w:r>
        <w:rPr>
          <w:rFonts w:ascii="Arial" w:hAnsi="Arial" w:cs="Arial"/>
          <w:sz w:val="20"/>
          <w:szCs w:val="20"/>
          <w:lang w:val="nl-BE"/>
        </w:rPr>
        <w:t>Wil u Keulen volgend jaar opnieuw bezoeken?           JA                                   NEEN</w:t>
      </w:r>
    </w:p>
    <w:p w:rsidR="001C4217" w:rsidRDefault="001C4217" w:rsidP="001C4217">
      <w:pPr>
        <w:jc w:val="both"/>
        <w:rPr>
          <w:rFonts w:ascii="Arial" w:hAnsi="Arial" w:cs="Arial"/>
          <w:sz w:val="20"/>
          <w:szCs w:val="20"/>
          <w:lang w:val="nl-BE"/>
        </w:rPr>
      </w:pPr>
    </w:p>
    <w:p w:rsidR="001C4217" w:rsidRDefault="001C4217" w:rsidP="001C4217">
      <w:pPr>
        <w:jc w:val="both"/>
        <w:rPr>
          <w:rFonts w:ascii="Arial" w:hAnsi="Arial" w:cs="Arial"/>
          <w:sz w:val="20"/>
          <w:szCs w:val="20"/>
          <w:lang w:val="nl-BE"/>
        </w:rPr>
      </w:pPr>
    </w:p>
    <w:p w:rsidR="001C4217" w:rsidRDefault="001C4217" w:rsidP="001C4217">
      <w:pPr>
        <w:jc w:val="both"/>
        <w:rPr>
          <w:rFonts w:ascii="Arial" w:hAnsi="Arial" w:cs="Arial"/>
          <w:sz w:val="26"/>
          <w:szCs w:val="26"/>
          <w:lang w:val="nl-BE"/>
        </w:rPr>
      </w:pPr>
      <w:r w:rsidRPr="001C4217">
        <w:rPr>
          <w:rFonts w:ascii="Arial" w:hAnsi="Arial" w:cs="Arial"/>
          <w:sz w:val="26"/>
          <w:szCs w:val="26"/>
          <w:lang w:val="nl-BE"/>
        </w:rPr>
        <w:t>Activiteit voor volgend jaar:</w:t>
      </w:r>
    </w:p>
    <w:p w:rsidR="001C4217" w:rsidRDefault="001C4217" w:rsidP="001C4217">
      <w:pPr>
        <w:jc w:val="both"/>
        <w:rPr>
          <w:rFonts w:ascii="Arial" w:hAnsi="Arial" w:cs="Arial"/>
          <w:sz w:val="26"/>
          <w:szCs w:val="26"/>
          <w:lang w:val="nl-BE"/>
        </w:rPr>
      </w:pPr>
    </w:p>
    <w:p w:rsidR="001C4217" w:rsidRDefault="000777EB" w:rsidP="001C4217">
      <w:pPr>
        <w:jc w:val="both"/>
        <w:rPr>
          <w:rFonts w:ascii="Arial" w:hAnsi="Arial" w:cs="Arial"/>
          <w:sz w:val="20"/>
          <w:szCs w:val="20"/>
          <w:lang w:val="nl-BE"/>
        </w:rPr>
      </w:pPr>
      <w:r>
        <w:rPr>
          <w:rFonts w:ascii="Arial" w:hAnsi="Arial" w:cs="Arial"/>
          <w:sz w:val="20"/>
          <w:szCs w:val="20"/>
          <w:lang w:val="nl-BE"/>
        </w:rPr>
        <w:t>Volgend jaar zou ik graag met de bus reizen naar……………………………:</w:t>
      </w:r>
    </w:p>
    <w:p w:rsidR="000777EB" w:rsidRPr="001C4217" w:rsidRDefault="000777EB" w:rsidP="001C4217">
      <w:pPr>
        <w:jc w:val="both"/>
        <w:rPr>
          <w:rFonts w:ascii="Arial" w:hAnsi="Arial" w:cs="Arial"/>
          <w:sz w:val="20"/>
          <w:szCs w:val="20"/>
          <w:lang w:val="nl-BE"/>
        </w:rPr>
      </w:pPr>
      <w:r>
        <w:rPr>
          <w:rFonts w:ascii="Arial" w:hAnsi="Arial" w:cs="Arial"/>
          <w:sz w:val="20"/>
          <w:szCs w:val="20"/>
          <w:lang w:val="nl-BE"/>
        </w:rPr>
        <w:t>…………………………………………………………………………………………………………………………………………………………………………………………………………………………………………………………………………………………………………………………………………………………………………………………………………………………………………………………………………………………………………………………………………………………………………………………………………………………………………………………………………………………………….</w:t>
      </w:r>
    </w:p>
    <w:p w:rsidR="007836C5" w:rsidRDefault="007836C5" w:rsidP="001C4217">
      <w:pPr>
        <w:tabs>
          <w:tab w:val="left" w:pos="190"/>
        </w:tabs>
        <w:rPr>
          <w:sz w:val="22"/>
          <w:szCs w:val="22"/>
          <w:lang w:val="nl-BE"/>
        </w:rPr>
      </w:pPr>
    </w:p>
    <w:p w:rsidR="007836C5" w:rsidRDefault="007836C5">
      <w:pPr>
        <w:jc w:val="right"/>
        <w:rPr>
          <w:sz w:val="22"/>
          <w:szCs w:val="22"/>
          <w:lang w:val="nl-BE"/>
        </w:rPr>
      </w:pPr>
    </w:p>
    <w:p w:rsidR="007836C5" w:rsidRDefault="006447EC">
      <w:pPr>
        <w:jc w:val="right"/>
        <w:rPr>
          <w:sz w:val="22"/>
          <w:szCs w:val="22"/>
          <w:lang w:val="nl-BE"/>
        </w:rPr>
      </w:pPr>
      <w:r w:rsidRPr="006447EC">
        <w:rPr>
          <w:rFonts w:ascii="Arial" w:hAnsi="Arial" w:cs="Arial"/>
          <w:noProof/>
          <w:sz w:val="20"/>
          <w:szCs w:val="20"/>
          <w:lang w:val="nl-BE" w:eastAsia="nl-BE"/>
        </w:rPr>
        <w:pict>
          <v:rect id="_x0000_s1030" style="position:absolute;left:0;text-align:left;margin-left:101pt;margin-top:10.25pt;width:151.5pt;height:27pt;z-index:251663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" fillcolor="white [3212]" stroked="f" strokeweight="2pt"/>
        </w:pict>
      </w:r>
    </w:p>
    <w:p w:rsidR="007836C5" w:rsidRDefault="007836C5">
      <w:pPr>
        <w:jc w:val="right"/>
        <w:rPr>
          <w:sz w:val="22"/>
          <w:szCs w:val="22"/>
          <w:lang w:val="nl-BE"/>
        </w:rPr>
      </w:pPr>
    </w:p>
    <w:p w:rsidR="007836C5" w:rsidRDefault="007836C5">
      <w:pPr>
        <w:jc w:val="right"/>
        <w:rPr>
          <w:sz w:val="22"/>
          <w:szCs w:val="22"/>
          <w:lang w:val="nl-BE"/>
        </w:rPr>
      </w:pPr>
    </w:p>
    <w:p w:rsidR="00ED3FAF" w:rsidRPr="007836C5" w:rsidRDefault="006447EC" w:rsidP="0036762E">
      <w:pPr>
        <w:jc w:val="center"/>
        <w:rPr>
          <w:sz w:val="22"/>
          <w:szCs w:val="22"/>
          <w:lang w:val="nl-BE"/>
        </w:rPr>
      </w:pPr>
      <w:r w:rsidRPr="006447EC">
        <w:rPr>
          <w:noProof/>
          <w:sz w:val="22"/>
          <w:szCs w:val="22"/>
          <w:lang w:val="en-GB" w:eastAsia="ja-JP"/>
        </w:rPr>
        <w:pict>
          <v:rect id="Rectangle 8" o:spid="_x0000_s1027" style="position:absolute;left:0;text-align:left;margin-left:96.45pt;margin-top:141.3pt;width:151.5pt;height:27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" fillcolor="white [3212]" stroked="f" strokeweight="2pt"/>
        </w:pict>
      </w:r>
    </w:p>
    <w:p w:rsidR="00C952ED" w:rsidRPr="007836C5" w:rsidRDefault="00C952ED" w:rsidP="007836C5">
      <w:pPr>
        <w:jc w:val="center"/>
        <w:rPr>
          <w:rStyle w:val="Zwaar"/>
          <w:rFonts w:ascii="Arial" w:hAnsi="Arial" w:cs="Arial"/>
          <w:b w:val="0"/>
          <w:sz w:val="20"/>
          <w:szCs w:val="20"/>
          <w:lang w:val="nl-BE"/>
        </w:rPr>
      </w:pPr>
    </w:p>
    <w:sectPr w:rsidR="00C952ED" w:rsidRPr="007836C5" w:rsidSect="002F5324">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217" w:rsidRDefault="001C4217">
      <w:r>
        <w:separator/>
      </w:r>
    </w:p>
  </w:endnote>
  <w:endnote w:type="continuationSeparator" w:id="0">
    <w:p w:rsidR="001C4217" w:rsidRDefault="001C42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onotype Corsiva">
    <w:panose1 w:val="03010101010201010101"/>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217" w:rsidRDefault="001C4217">
      <w:r>
        <w:separator/>
      </w:r>
    </w:p>
  </w:footnote>
  <w:footnote w:type="continuationSeparator" w:id="0">
    <w:p w:rsidR="001C4217" w:rsidRDefault="001C42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27E1"/>
    <w:multiLevelType w:val="hybridMultilevel"/>
    <w:tmpl w:val="573E8152"/>
    <w:lvl w:ilvl="0" w:tplc="855808DC">
      <w:start w:val="3"/>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173D85"/>
    <w:multiLevelType w:val="hybridMultilevel"/>
    <w:tmpl w:val="02D869D6"/>
    <w:lvl w:ilvl="0" w:tplc="08090011">
      <w:start w:val="1"/>
      <w:numFmt w:val="decimal"/>
      <w:lvlText w:val="%1)"/>
      <w:lvlJc w:val="left"/>
      <w:pPr>
        <w:tabs>
          <w:tab w:val="num" w:pos="720"/>
        </w:tabs>
        <w:ind w:left="720" w:hanging="360"/>
      </w:pPr>
      <w:rPr>
        <w:rFonts w:hint="default"/>
      </w:rPr>
    </w:lvl>
    <w:lvl w:ilvl="1" w:tplc="A622F0DE">
      <w:start w:val="1"/>
      <w:numFmt w:val="bullet"/>
      <w:lvlText w:val="-"/>
      <w:lvlJc w:val="left"/>
      <w:pPr>
        <w:tabs>
          <w:tab w:val="num" w:pos="1440"/>
        </w:tabs>
        <w:ind w:left="1440" w:hanging="360"/>
      </w:pPr>
      <w:rPr>
        <w:rFonts w:ascii="Times New Roman" w:eastAsia="Times New Roman" w:hAnsi="Times New Roman"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DD311AB"/>
    <w:multiLevelType w:val="hybridMultilevel"/>
    <w:tmpl w:val="D542E45C"/>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14C0A44"/>
    <w:multiLevelType w:val="hybridMultilevel"/>
    <w:tmpl w:val="F5AEBF7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BB625E9"/>
    <w:multiLevelType w:val="multilevel"/>
    <w:tmpl w:val="AB0EC472"/>
    <w:lvl w:ilvl="0">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A9E7045"/>
    <w:multiLevelType w:val="hybridMultilevel"/>
    <w:tmpl w:val="DC6EEEAC"/>
    <w:lvl w:ilvl="0" w:tplc="46EAFB5E">
      <w:start w:val="8670"/>
      <w:numFmt w:val="bullet"/>
      <w:lvlText w:val=""/>
      <w:lvlJc w:val="left"/>
      <w:pPr>
        <w:tabs>
          <w:tab w:val="num" w:pos="1065"/>
        </w:tabs>
        <w:ind w:left="1065" w:hanging="705"/>
      </w:pPr>
      <w:rPr>
        <w:rFonts w:ascii="Wingdings 2" w:eastAsia="Times New Roman" w:hAnsi="Wingdings 2"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3C7B6DBD"/>
    <w:multiLevelType w:val="hybridMultilevel"/>
    <w:tmpl w:val="2A902CA2"/>
    <w:lvl w:ilvl="0" w:tplc="0413000F">
      <w:start w:val="1"/>
      <w:numFmt w:val="decimal"/>
      <w:lvlText w:val="%1."/>
      <w:lvlJc w:val="left"/>
      <w:pPr>
        <w:tabs>
          <w:tab w:val="num" w:pos="720"/>
        </w:tabs>
        <w:ind w:left="720" w:hanging="360"/>
      </w:p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50016D09"/>
    <w:multiLevelType w:val="hybridMultilevel"/>
    <w:tmpl w:val="207CBF06"/>
    <w:lvl w:ilvl="0" w:tplc="DE6A31F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66AF0FC1"/>
    <w:multiLevelType w:val="hybridMultilevel"/>
    <w:tmpl w:val="48289162"/>
    <w:lvl w:ilvl="0" w:tplc="24B0FDD4">
      <w:start w:val="1"/>
      <w:numFmt w:val="decimal"/>
      <w:lvlText w:val="%1)"/>
      <w:lvlJc w:val="left"/>
      <w:pPr>
        <w:tabs>
          <w:tab w:val="num" w:pos="1065"/>
        </w:tabs>
        <w:ind w:left="1065" w:hanging="360"/>
      </w:pPr>
      <w:rPr>
        <w:rFonts w:hint="default"/>
      </w:rPr>
    </w:lvl>
    <w:lvl w:ilvl="1" w:tplc="08090019" w:tentative="1">
      <w:start w:val="1"/>
      <w:numFmt w:val="lowerLetter"/>
      <w:lvlText w:val="%2."/>
      <w:lvlJc w:val="left"/>
      <w:pPr>
        <w:tabs>
          <w:tab w:val="num" w:pos="1785"/>
        </w:tabs>
        <w:ind w:left="1785" w:hanging="360"/>
      </w:pPr>
    </w:lvl>
    <w:lvl w:ilvl="2" w:tplc="0809001B" w:tentative="1">
      <w:start w:val="1"/>
      <w:numFmt w:val="lowerRoman"/>
      <w:lvlText w:val="%3."/>
      <w:lvlJc w:val="right"/>
      <w:pPr>
        <w:tabs>
          <w:tab w:val="num" w:pos="2505"/>
        </w:tabs>
        <w:ind w:left="2505" w:hanging="180"/>
      </w:pPr>
    </w:lvl>
    <w:lvl w:ilvl="3" w:tplc="0809000F" w:tentative="1">
      <w:start w:val="1"/>
      <w:numFmt w:val="decimal"/>
      <w:lvlText w:val="%4."/>
      <w:lvlJc w:val="left"/>
      <w:pPr>
        <w:tabs>
          <w:tab w:val="num" w:pos="3225"/>
        </w:tabs>
        <w:ind w:left="3225" w:hanging="360"/>
      </w:pPr>
    </w:lvl>
    <w:lvl w:ilvl="4" w:tplc="08090019" w:tentative="1">
      <w:start w:val="1"/>
      <w:numFmt w:val="lowerLetter"/>
      <w:lvlText w:val="%5."/>
      <w:lvlJc w:val="left"/>
      <w:pPr>
        <w:tabs>
          <w:tab w:val="num" w:pos="3945"/>
        </w:tabs>
        <w:ind w:left="3945" w:hanging="360"/>
      </w:pPr>
    </w:lvl>
    <w:lvl w:ilvl="5" w:tplc="0809001B" w:tentative="1">
      <w:start w:val="1"/>
      <w:numFmt w:val="lowerRoman"/>
      <w:lvlText w:val="%6."/>
      <w:lvlJc w:val="right"/>
      <w:pPr>
        <w:tabs>
          <w:tab w:val="num" w:pos="4665"/>
        </w:tabs>
        <w:ind w:left="4665" w:hanging="180"/>
      </w:pPr>
    </w:lvl>
    <w:lvl w:ilvl="6" w:tplc="0809000F" w:tentative="1">
      <w:start w:val="1"/>
      <w:numFmt w:val="decimal"/>
      <w:lvlText w:val="%7."/>
      <w:lvlJc w:val="left"/>
      <w:pPr>
        <w:tabs>
          <w:tab w:val="num" w:pos="5385"/>
        </w:tabs>
        <w:ind w:left="5385" w:hanging="360"/>
      </w:pPr>
    </w:lvl>
    <w:lvl w:ilvl="7" w:tplc="08090019" w:tentative="1">
      <w:start w:val="1"/>
      <w:numFmt w:val="lowerLetter"/>
      <w:lvlText w:val="%8."/>
      <w:lvlJc w:val="left"/>
      <w:pPr>
        <w:tabs>
          <w:tab w:val="num" w:pos="6105"/>
        </w:tabs>
        <w:ind w:left="6105" w:hanging="360"/>
      </w:pPr>
    </w:lvl>
    <w:lvl w:ilvl="8" w:tplc="0809001B" w:tentative="1">
      <w:start w:val="1"/>
      <w:numFmt w:val="lowerRoman"/>
      <w:lvlText w:val="%9."/>
      <w:lvlJc w:val="right"/>
      <w:pPr>
        <w:tabs>
          <w:tab w:val="num" w:pos="6825"/>
        </w:tabs>
        <w:ind w:left="6825" w:hanging="180"/>
      </w:pPr>
    </w:lvl>
  </w:abstractNum>
  <w:abstractNum w:abstractNumId="9">
    <w:nsid w:val="66EF3E89"/>
    <w:multiLevelType w:val="hybridMultilevel"/>
    <w:tmpl w:val="AF7EF056"/>
    <w:lvl w:ilvl="0" w:tplc="267498BA">
      <w:numFmt w:val="bullet"/>
      <w:lvlText w:val="-"/>
      <w:lvlJc w:val="left"/>
      <w:pPr>
        <w:tabs>
          <w:tab w:val="num" w:pos="720"/>
        </w:tabs>
        <w:ind w:left="720" w:hanging="360"/>
      </w:pPr>
      <w:rPr>
        <w:rFonts w:ascii="Times New Roman" w:eastAsia="MS Mincho"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1"/>
  </w:num>
  <w:num w:numId="6">
    <w:abstractNumId w:val="0"/>
  </w:num>
  <w:num w:numId="7">
    <w:abstractNumId w:val="8"/>
  </w:num>
  <w:num w:numId="8">
    <w:abstractNumId w:val="9"/>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763931"/>
    <w:rsid w:val="00026F2E"/>
    <w:rsid w:val="000777EB"/>
    <w:rsid w:val="0010001F"/>
    <w:rsid w:val="001C4217"/>
    <w:rsid w:val="001F05B1"/>
    <w:rsid w:val="002F5324"/>
    <w:rsid w:val="0036762E"/>
    <w:rsid w:val="003C5902"/>
    <w:rsid w:val="00406ED8"/>
    <w:rsid w:val="00550207"/>
    <w:rsid w:val="005C7CCF"/>
    <w:rsid w:val="00636B12"/>
    <w:rsid w:val="006447EC"/>
    <w:rsid w:val="00654203"/>
    <w:rsid w:val="00654260"/>
    <w:rsid w:val="00677C55"/>
    <w:rsid w:val="00685CC2"/>
    <w:rsid w:val="006D0ADD"/>
    <w:rsid w:val="00763931"/>
    <w:rsid w:val="007836C5"/>
    <w:rsid w:val="008B4FB8"/>
    <w:rsid w:val="00914E2F"/>
    <w:rsid w:val="0097449D"/>
    <w:rsid w:val="00A553AE"/>
    <w:rsid w:val="00AA0816"/>
    <w:rsid w:val="00AE1E4C"/>
    <w:rsid w:val="00B319E1"/>
    <w:rsid w:val="00B65875"/>
    <w:rsid w:val="00BB2502"/>
    <w:rsid w:val="00C2217D"/>
    <w:rsid w:val="00C952ED"/>
    <w:rsid w:val="00CF1B00"/>
    <w:rsid w:val="00D305DD"/>
    <w:rsid w:val="00D61666"/>
    <w:rsid w:val="00D90851"/>
    <w:rsid w:val="00E76315"/>
    <w:rsid w:val="00ED3FAF"/>
    <w:rsid w:val="00EE29CB"/>
    <w:rsid w:val="00FF0A9C"/>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F5324"/>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rsid w:val="002F5324"/>
    <w:pPr>
      <w:jc w:val="center"/>
    </w:pPr>
    <w:rPr>
      <w:rFonts w:ascii="Monotype Corsiva" w:hAnsi="Monotype Corsiva" w:cs="Arial Unicode MS"/>
      <w:sz w:val="46"/>
    </w:rPr>
  </w:style>
  <w:style w:type="paragraph" w:customStyle="1" w:styleId="BodyText31">
    <w:name w:val="Body Text 31"/>
    <w:basedOn w:val="Standaard"/>
    <w:rsid w:val="002F5324"/>
    <w:pPr>
      <w:overflowPunct w:val="0"/>
      <w:autoSpaceDE w:val="0"/>
      <w:autoSpaceDN w:val="0"/>
      <w:adjustRightInd w:val="0"/>
      <w:textAlignment w:val="baseline"/>
    </w:pPr>
    <w:rPr>
      <w:rFonts w:ascii="Wingdings 2" w:hAnsi="Wingdings 2"/>
      <w:sz w:val="28"/>
      <w:szCs w:val="20"/>
    </w:rPr>
  </w:style>
  <w:style w:type="paragraph" w:styleId="Adresenvelop">
    <w:name w:val="envelope address"/>
    <w:basedOn w:val="Standaard"/>
    <w:rsid w:val="002F5324"/>
    <w:pPr>
      <w:framePr w:w="7920" w:h="1980" w:hRule="exact" w:hSpace="141" w:wrap="auto" w:hAnchor="page" w:xAlign="center" w:yAlign="bottom"/>
      <w:ind w:left="2880"/>
    </w:pPr>
    <w:rPr>
      <w:rFonts w:ascii="Arial" w:hAnsi="Arial" w:cs="Arial"/>
    </w:rPr>
  </w:style>
  <w:style w:type="paragraph" w:styleId="Afzender">
    <w:name w:val="envelope return"/>
    <w:basedOn w:val="Standaard"/>
    <w:rsid w:val="002F5324"/>
    <w:rPr>
      <w:rFonts w:ascii="Arial" w:hAnsi="Arial" w:cs="Arial"/>
      <w:sz w:val="20"/>
      <w:szCs w:val="20"/>
    </w:rPr>
  </w:style>
  <w:style w:type="character" w:styleId="Hyperlink">
    <w:name w:val="Hyperlink"/>
    <w:rsid w:val="002F5324"/>
    <w:rPr>
      <w:color w:val="0000FF"/>
      <w:u w:val="single"/>
    </w:rPr>
  </w:style>
  <w:style w:type="paragraph" w:styleId="Koptekst">
    <w:name w:val="header"/>
    <w:basedOn w:val="Standaard"/>
    <w:rsid w:val="002F5324"/>
    <w:pPr>
      <w:tabs>
        <w:tab w:val="center" w:pos="4536"/>
        <w:tab w:val="right" w:pos="9072"/>
      </w:tabs>
    </w:pPr>
  </w:style>
  <w:style w:type="paragraph" w:styleId="Voettekst">
    <w:name w:val="footer"/>
    <w:basedOn w:val="Standaard"/>
    <w:rsid w:val="002F5324"/>
    <w:pPr>
      <w:tabs>
        <w:tab w:val="center" w:pos="4536"/>
        <w:tab w:val="right" w:pos="9072"/>
      </w:tabs>
    </w:pPr>
  </w:style>
  <w:style w:type="paragraph" w:styleId="Tekstzonderopmaak">
    <w:name w:val="Plain Text"/>
    <w:basedOn w:val="Standaard"/>
    <w:rsid w:val="002F5324"/>
    <w:rPr>
      <w:rFonts w:ascii="Courier New" w:eastAsia="MS Mincho" w:hAnsi="Courier New" w:cs="Courier New"/>
      <w:sz w:val="20"/>
      <w:szCs w:val="20"/>
      <w:lang w:val="en-US" w:eastAsia="ja-JP"/>
    </w:rPr>
  </w:style>
  <w:style w:type="paragraph" w:styleId="Normaalweb">
    <w:name w:val="Normal (Web)"/>
    <w:basedOn w:val="Standaard"/>
    <w:rsid w:val="002F5324"/>
    <w:pPr>
      <w:spacing w:before="60" w:after="180" w:line="312" w:lineRule="atLeast"/>
    </w:pPr>
    <w:rPr>
      <w:rFonts w:eastAsia="MS Mincho"/>
      <w:color w:val="666666"/>
      <w:sz w:val="29"/>
      <w:szCs w:val="29"/>
      <w:lang w:val="en-US" w:eastAsia="ja-JP"/>
    </w:rPr>
  </w:style>
  <w:style w:type="character" w:styleId="Zwaar">
    <w:name w:val="Strong"/>
    <w:qFormat/>
    <w:rsid w:val="002F5324"/>
    <w:rPr>
      <w:b/>
      <w:bCs/>
    </w:rPr>
  </w:style>
  <w:style w:type="paragraph" w:styleId="Ballontekst">
    <w:name w:val="Balloon Text"/>
    <w:basedOn w:val="Standaard"/>
    <w:link w:val="BallontekstChar"/>
    <w:rsid w:val="00C952ED"/>
    <w:rPr>
      <w:rFonts w:ascii="Tahoma" w:hAnsi="Tahoma" w:cs="Tahoma"/>
      <w:sz w:val="16"/>
      <w:szCs w:val="16"/>
    </w:rPr>
  </w:style>
  <w:style w:type="character" w:customStyle="1" w:styleId="BallontekstChar">
    <w:name w:val="Ballontekst Char"/>
    <w:link w:val="Ballontekst"/>
    <w:rsid w:val="00C952ED"/>
    <w:rPr>
      <w:rFonts w:ascii="Tahoma" w:hAnsi="Tahoma" w:cs="Tahoma"/>
      <w:sz w:val="16"/>
      <w:szCs w:val="16"/>
      <w:lang w:val="nl-NL" w:eastAsia="nl-NL"/>
    </w:rPr>
  </w:style>
  <w:style w:type="table" w:styleId="Tabelraster">
    <w:name w:val="Table Grid"/>
    <w:basedOn w:val="Standaardtabel"/>
    <w:rsid w:val="006542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nl-NL" w:eastAsia="nl-N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Monotype Corsiva" w:hAnsi="Monotype Corsiva" w:cs="Arial Unicode MS"/>
      <w:sz w:val="46"/>
    </w:rPr>
  </w:style>
  <w:style w:type="paragraph" w:customStyle="1" w:styleId="BodyText31">
    <w:name w:val="Body Text 31"/>
    <w:basedOn w:val="Normal"/>
    <w:pPr>
      <w:overflowPunct w:val="0"/>
      <w:autoSpaceDE w:val="0"/>
      <w:autoSpaceDN w:val="0"/>
      <w:adjustRightInd w:val="0"/>
      <w:textAlignment w:val="baseline"/>
    </w:pPr>
    <w:rPr>
      <w:rFonts w:ascii="Wingdings 2" w:hAnsi="Wingdings 2"/>
      <w:sz w:val="28"/>
      <w:szCs w:val="20"/>
    </w:rPr>
  </w:style>
  <w:style w:type="paragraph" w:styleId="EnvelopeAddress">
    <w:name w:val="envelope address"/>
    <w:basedOn w:val="Normal"/>
    <w:pPr>
      <w:framePr w:w="7920" w:h="1980" w:hRule="exact" w:hSpace="141"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Hyperlink">
    <w:name w:val="Hyperlink"/>
    <w:rPr>
      <w:color w:val="0000FF"/>
      <w:u w:val="single"/>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PlainText">
    <w:name w:val="Plain Text"/>
    <w:basedOn w:val="Normal"/>
    <w:rPr>
      <w:rFonts w:ascii="Courier New" w:eastAsia="MS Mincho" w:hAnsi="Courier New" w:cs="Courier New"/>
      <w:sz w:val="20"/>
      <w:szCs w:val="20"/>
      <w:lang w:val="en-US" w:eastAsia="ja-JP"/>
    </w:rPr>
  </w:style>
  <w:style w:type="paragraph" w:styleId="NormalWeb">
    <w:name w:val="Normal (Web)"/>
    <w:basedOn w:val="Normal"/>
    <w:pPr>
      <w:spacing w:before="60" w:after="180" w:line="312" w:lineRule="atLeast"/>
    </w:pPr>
    <w:rPr>
      <w:rFonts w:eastAsia="MS Mincho"/>
      <w:color w:val="666666"/>
      <w:sz w:val="29"/>
      <w:szCs w:val="29"/>
      <w:lang w:val="en-US" w:eastAsia="ja-JP"/>
    </w:rPr>
  </w:style>
  <w:style w:type="character" w:styleId="Strong">
    <w:name w:val="Strong"/>
    <w:qFormat/>
    <w:rPr>
      <w:b/>
      <w:bCs/>
    </w:rPr>
  </w:style>
  <w:style w:type="paragraph" w:styleId="BalloonText">
    <w:name w:val="Balloon Text"/>
    <w:basedOn w:val="Normal"/>
    <w:link w:val="BalloonTextChar"/>
    <w:rsid w:val="00C952ED"/>
    <w:rPr>
      <w:rFonts w:ascii="Tahoma" w:hAnsi="Tahoma" w:cs="Tahoma"/>
      <w:sz w:val="16"/>
      <w:szCs w:val="16"/>
    </w:rPr>
  </w:style>
  <w:style w:type="character" w:customStyle="1" w:styleId="BalloonTextChar">
    <w:name w:val="Balloon Text Char"/>
    <w:link w:val="BalloonText"/>
    <w:rsid w:val="00C952ED"/>
    <w:rPr>
      <w:rFonts w:ascii="Tahoma" w:hAnsi="Tahoma" w:cs="Tahoma"/>
      <w:sz w:val="16"/>
      <w:szCs w:val="16"/>
      <w:lang w:val="nl-NL" w:eastAsia="nl-NL"/>
    </w:rPr>
  </w:style>
</w:styles>
</file>

<file path=word/webSettings.xml><?xml version="1.0" encoding="utf-8"?>
<w:webSettings xmlns:r="http://schemas.openxmlformats.org/officeDocument/2006/relationships" xmlns:w="http://schemas.openxmlformats.org/wordprocessingml/2006/main">
  <w:divs>
    <w:div w:id="3211873">
      <w:bodyDiv w:val="1"/>
      <w:marLeft w:val="0"/>
      <w:marRight w:val="0"/>
      <w:marTop w:val="0"/>
      <w:marBottom w:val="0"/>
      <w:divBdr>
        <w:top w:val="none" w:sz="0" w:space="0" w:color="auto"/>
        <w:left w:val="none" w:sz="0" w:space="0" w:color="auto"/>
        <w:bottom w:val="none" w:sz="0" w:space="0" w:color="auto"/>
        <w:right w:val="none" w:sz="0" w:space="0" w:color="auto"/>
      </w:divBdr>
      <w:divsChild>
        <w:div w:id="1639073203">
          <w:marLeft w:val="0"/>
          <w:marRight w:val="0"/>
          <w:marTop w:val="0"/>
          <w:marBottom w:val="0"/>
          <w:divBdr>
            <w:top w:val="none" w:sz="0" w:space="0" w:color="auto"/>
            <w:left w:val="none" w:sz="0" w:space="0" w:color="auto"/>
            <w:bottom w:val="none" w:sz="0" w:space="0" w:color="auto"/>
            <w:right w:val="none" w:sz="0" w:space="0" w:color="auto"/>
          </w:divBdr>
        </w:div>
      </w:divsChild>
    </w:div>
    <w:div w:id="228466901">
      <w:bodyDiv w:val="1"/>
      <w:marLeft w:val="0"/>
      <w:marRight w:val="0"/>
      <w:marTop w:val="0"/>
      <w:marBottom w:val="0"/>
      <w:divBdr>
        <w:top w:val="none" w:sz="0" w:space="0" w:color="auto"/>
        <w:left w:val="none" w:sz="0" w:space="0" w:color="auto"/>
        <w:bottom w:val="none" w:sz="0" w:space="0" w:color="auto"/>
        <w:right w:val="none" w:sz="0" w:space="0" w:color="auto"/>
      </w:divBdr>
    </w:div>
    <w:div w:id="431173195">
      <w:bodyDiv w:val="1"/>
      <w:marLeft w:val="0"/>
      <w:marRight w:val="0"/>
      <w:marTop w:val="0"/>
      <w:marBottom w:val="0"/>
      <w:divBdr>
        <w:top w:val="none" w:sz="0" w:space="0" w:color="auto"/>
        <w:left w:val="none" w:sz="0" w:space="0" w:color="auto"/>
        <w:bottom w:val="none" w:sz="0" w:space="0" w:color="auto"/>
        <w:right w:val="none" w:sz="0" w:space="0" w:color="auto"/>
      </w:divBdr>
      <w:divsChild>
        <w:div w:id="1291594499">
          <w:marLeft w:val="0"/>
          <w:marRight w:val="0"/>
          <w:marTop w:val="0"/>
          <w:marBottom w:val="0"/>
          <w:divBdr>
            <w:top w:val="none" w:sz="0" w:space="0" w:color="auto"/>
            <w:left w:val="none" w:sz="0" w:space="0" w:color="auto"/>
            <w:bottom w:val="none" w:sz="0" w:space="0" w:color="auto"/>
            <w:right w:val="none" w:sz="0" w:space="0" w:color="auto"/>
          </w:divBdr>
          <w:divsChild>
            <w:div w:id="2029330593">
              <w:marLeft w:val="0"/>
              <w:marRight w:val="0"/>
              <w:marTop w:val="0"/>
              <w:marBottom w:val="0"/>
              <w:divBdr>
                <w:top w:val="none" w:sz="0" w:space="0" w:color="auto"/>
                <w:left w:val="none" w:sz="0" w:space="0" w:color="auto"/>
                <w:bottom w:val="none" w:sz="0" w:space="0" w:color="auto"/>
                <w:right w:val="none" w:sz="0" w:space="0" w:color="auto"/>
              </w:divBdr>
              <w:divsChild>
                <w:div w:id="1702318803">
                  <w:marLeft w:val="0"/>
                  <w:marRight w:val="0"/>
                  <w:marTop w:val="420"/>
                  <w:marBottom w:val="0"/>
                  <w:divBdr>
                    <w:top w:val="none" w:sz="0" w:space="0" w:color="auto"/>
                    <w:left w:val="none" w:sz="0" w:space="0" w:color="auto"/>
                    <w:bottom w:val="none" w:sz="0" w:space="0" w:color="auto"/>
                    <w:right w:val="none" w:sz="0" w:space="0" w:color="auto"/>
                  </w:divBdr>
                </w:div>
              </w:divsChild>
            </w:div>
          </w:divsChild>
        </w:div>
      </w:divsChild>
    </w:div>
    <w:div w:id="508523884">
      <w:bodyDiv w:val="1"/>
      <w:marLeft w:val="0"/>
      <w:marRight w:val="0"/>
      <w:marTop w:val="0"/>
      <w:marBottom w:val="0"/>
      <w:divBdr>
        <w:top w:val="none" w:sz="0" w:space="0" w:color="auto"/>
        <w:left w:val="none" w:sz="0" w:space="0" w:color="auto"/>
        <w:bottom w:val="none" w:sz="0" w:space="0" w:color="auto"/>
        <w:right w:val="none" w:sz="0" w:space="0" w:color="auto"/>
      </w:divBdr>
      <w:divsChild>
        <w:div w:id="1749575858">
          <w:marLeft w:val="0"/>
          <w:marRight w:val="0"/>
          <w:marTop w:val="0"/>
          <w:marBottom w:val="0"/>
          <w:divBdr>
            <w:top w:val="none" w:sz="0" w:space="0" w:color="auto"/>
            <w:left w:val="none" w:sz="0" w:space="0" w:color="auto"/>
            <w:bottom w:val="none" w:sz="0" w:space="0" w:color="auto"/>
            <w:right w:val="none" w:sz="0" w:space="0" w:color="auto"/>
          </w:divBdr>
        </w:div>
      </w:divsChild>
    </w:div>
    <w:div w:id="779110503">
      <w:bodyDiv w:val="1"/>
      <w:marLeft w:val="0"/>
      <w:marRight w:val="0"/>
      <w:marTop w:val="0"/>
      <w:marBottom w:val="0"/>
      <w:divBdr>
        <w:top w:val="none" w:sz="0" w:space="0" w:color="auto"/>
        <w:left w:val="none" w:sz="0" w:space="0" w:color="auto"/>
        <w:bottom w:val="none" w:sz="0" w:space="0" w:color="auto"/>
        <w:right w:val="none" w:sz="0" w:space="0" w:color="auto"/>
      </w:divBdr>
    </w:div>
    <w:div w:id="810830439">
      <w:bodyDiv w:val="1"/>
      <w:marLeft w:val="0"/>
      <w:marRight w:val="0"/>
      <w:marTop w:val="0"/>
      <w:marBottom w:val="0"/>
      <w:divBdr>
        <w:top w:val="none" w:sz="0" w:space="0" w:color="auto"/>
        <w:left w:val="none" w:sz="0" w:space="0" w:color="auto"/>
        <w:bottom w:val="none" w:sz="0" w:space="0" w:color="auto"/>
        <w:right w:val="none" w:sz="0" w:space="0" w:color="auto"/>
      </w:divBdr>
    </w:div>
    <w:div w:id="965966623">
      <w:bodyDiv w:val="1"/>
      <w:marLeft w:val="0"/>
      <w:marRight w:val="0"/>
      <w:marTop w:val="0"/>
      <w:marBottom w:val="0"/>
      <w:divBdr>
        <w:top w:val="none" w:sz="0" w:space="0" w:color="auto"/>
        <w:left w:val="none" w:sz="0" w:space="0" w:color="auto"/>
        <w:bottom w:val="none" w:sz="0" w:space="0" w:color="auto"/>
        <w:right w:val="none" w:sz="0" w:space="0" w:color="auto"/>
      </w:divBdr>
      <w:divsChild>
        <w:div w:id="21824340">
          <w:marLeft w:val="0"/>
          <w:marRight w:val="0"/>
          <w:marTop w:val="0"/>
          <w:marBottom w:val="0"/>
          <w:divBdr>
            <w:top w:val="none" w:sz="0" w:space="0" w:color="auto"/>
            <w:left w:val="none" w:sz="0" w:space="0" w:color="auto"/>
            <w:bottom w:val="none" w:sz="0" w:space="0" w:color="auto"/>
            <w:right w:val="none" w:sz="0" w:space="0" w:color="auto"/>
          </w:divBdr>
        </w:div>
        <w:div w:id="129977513">
          <w:marLeft w:val="0"/>
          <w:marRight w:val="0"/>
          <w:marTop w:val="0"/>
          <w:marBottom w:val="0"/>
          <w:divBdr>
            <w:top w:val="none" w:sz="0" w:space="0" w:color="auto"/>
            <w:left w:val="none" w:sz="0" w:space="0" w:color="auto"/>
            <w:bottom w:val="none" w:sz="0" w:space="0" w:color="auto"/>
            <w:right w:val="none" w:sz="0" w:space="0" w:color="auto"/>
          </w:divBdr>
        </w:div>
        <w:div w:id="486745878">
          <w:marLeft w:val="0"/>
          <w:marRight w:val="0"/>
          <w:marTop w:val="0"/>
          <w:marBottom w:val="0"/>
          <w:divBdr>
            <w:top w:val="none" w:sz="0" w:space="0" w:color="auto"/>
            <w:left w:val="none" w:sz="0" w:space="0" w:color="auto"/>
            <w:bottom w:val="none" w:sz="0" w:space="0" w:color="auto"/>
            <w:right w:val="none" w:sz="0" w:space="0" w:color="auto"/>
          </w:divBdr>
        </w:div>
        <w:div w:id="1920484957">
          <w:marLeft w:val="0"/>
          <w:marRight w:val="0"/>
          <w:marTop w:val="0"/>
          <w:marBottom w:val="0"/>
          <w:divBdr>
            <w:top w:val="none" w:sz="0" w:space="0" w:color="auto"/>
            <w:left w:val="none" w:sz="0" w:space="0" w:color="auto"/>
            <w:bottom w:val="none" w:sz="0" w:space="0" w:color="auto"/>
            <w:right w:val="none" w:sz="0" w:space="0" w:color="auto"/>
          </w:divBdr>
        </w:div>
        <w:div w:id="2100441419">
          <w:marLeft w:val="0"/>
          <w:marRight w:val="0"/>
          <w:marTop w:val="0"/>
          <w:marBottom w:val="0"/>
          <w:divBdr>
            <w:top w:val="none" w:sz="0" w:space="0" w:color="auto"/>
            <w:left w:val="none" w:sz="0" w:space="0" w:color="auto"/>
            <w:bottom w:val="none" w:sz="0" w:space="0" w:color="auto"/>
            <w:right w:val="none" w:sz="0" w:space="0" w:color="auto"/>
          </w:divBdr>
        </w:div>
      </w:divsChild>
    </w:div>
    <w:div w:id="1094595132">
      <w:bodyDiv w:val="1"/>
      <w:marLeft w:val="0"/>
      <w:marRight w:val="0"/>
      <w:marTop w:val="0"/>
      <w:marBottom w:val="0"/>
      <w:divBdr>
        <w:top w:val="none" w:sz="0" w:space="0" w:color="auto"/>
        <w:left w:val="none" w:sz="0" w:space="0" w:color="auto"/>
        <w:bottom w:val="none" w:sz="0" w:space="0" w:color="auto"/>
        <w:right w:val="none" w:sz="0" w:space="0" w:color="auto"/>
      </w:divBdr>
      <w:divsChild>
        <w:div w:id="1022433537">
          <w:marLeft w:val="0"/>
          <w:marRight w:val="0"/>
          <w:marTop w:val="0"/>
          <w:marBottom w:val="0"/>
          <w:divBdr>
            <w:top w:val="none" w:sz="0" w:space="0" w:color="auto"/>
            <w:left w:val="none" w:sz="0" w:space="0" w:color="auto"/>
            <w:bottom w:val="none" w:sz="0" w:space="0" w:color="auto"/>
            <w:right w:val="none" w:sz="0" w:space="0" w:color="auto"/>
          </w:divBdr>
        </w:div>
      </w:divsChild>
    </w:div>
    <w:div w:id="1803309584">
      <w:bodyDiv w:val="1"/>
      <w:marLeft w:val="0"/>
      <w:marRight w:val="0"/>
      <w:marTop w:val="0"/>
      <w:marBottom w:val="0"/>
      <w:divBdr>
        <w:top w:val="none" w:sz="0" w:space="0" w:color="auto"/>
        <w:left w:val="none" w:sz="0" w:space="0" w:color="auto"/>
        <w:bottom w:val="none" w:sz="0" w:space="0" w:color="auto"/>
        <w:right w:val="none" w:sz="0" w:space="0" w:color="auto"/>
      </w:divBdr>
    </w:div>
    <w:div w:id="1991210603">
      <w:bodyDiv w:val="1"/>
      <w:marLeft w:val="0"/>
      <w:marRight w:val="0"/>
      <w:marTop w:val="0"/>
      <w:marBottom w:val="0"/>
      <w:divBdr>
        <w:top w:val="none" w:sz="0" w:space="0" w:color="auto"/>
        <w:left w:val="none" w:sz="0" w:space="0" w:color="auto"/>
        <w:bottom w:val="none" w:sz="0" w:space="0" w:color="auto"/>
        <w:right w:val="none" w:sz="0" w:space="0" w:color="auto"/>
      </w:divBdr>
      <w:divsChild>
        <w:div w:id="482891274">
          <w:marLeft w:val="0"/>
          <w:marRight w:val="0"/>
          <w:marTop w:val="0"/>
          <w:marBottom w:val="0"/>
          <w:divBdr>
            <w:top w:val="none" w:sz="0" w:space="0" w:color="auto"/>
            <w:left w:val="none" w:sz="0" w:space="0" w:color="auto"/>
            <w:bottom w:val="none" w:sz="0" w:space="0" w:color="auto"/>
            <w:right w:val="none" w:sz="0" w:space="0" w:color="auto"/>
          </w:divBdr>
        </w:div>
        <w:div w:id="763259034">
          <w:marLeft w:val="0"/>
          <w:marRight w:val="0"/>
          <w:marTop w:val="0"/>
          <w:marBottom w:val="0"/>
          <w:divBdr>
            <w:top w:val="none" w:sz="0" w:space="0" w:color="auto"/>
            <w:left w:val="none" w:sz="0" w:space="0" w:color="auto"/>
            <w:bottom w:val="none" w:sz="0" w:space="0" w:color="auto"/>
            <w:right w:val="none" w:sz="0" w:space="0" w:color="auto"/>
          </w:divBdr>
        </w:div>
        <w:div w:id="1069813341">
          <w:marLeft w:val="0"/>
          <w:marRight w:val="0"/>
          <w:marTop w:val="0"/>
          <w:marBottom w:val="0"/>
          <w:divBdr>
            <w:top w:val="none" w:sz="0" w:space="0" w:color="auto"/>
            <w:left w:val="none" w:sz="0" w:space="0" w:color="auto"/>
            <w:bottom w:val="none" w:sz="0" w:space="0" w:color="auto"/>
            <w:right w:val="none" w:sz="0" w:space="0" w:color="auto"/>
          </w:divBdr>
        </w:div>
        <w:div w:id="1193569990">
          <w:marLeft w:val="0"/>
          <w:marRight w:val="0"/>
          <w:marTop w:val="0"/>
          <w:marBottom w:val="0"/>
          <w:divBdr>
            <w:top w:val="none" w:sz="0" w:space="0" w:color="auto"/>
            <w:left w:val="none" w:sz="0" w:space="0" w:color="auto"/>
            <w:bottom w:val="none" w:sz="0" w:space="0" w:color="auto"/>
            <w:right w:val="none" w:sz="0" w:space="0" w:color="auto"/>
          </w:divBdr>
        </w:div>
        <w:div w:id="1369602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is@refswestkust.b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mailto:secretaris@refswestkust.be" TargetMode="External"/><Relationship Id="rId4" Type="http://schemas.openxmlformats.org/officeDocument/2006/relationships/webSettings" Target="webSettings.xml"/><Relationship Id="rId9" Type="http://schemas.openxmlformats.org/officeDocument/2006/relationships/hyperlink" Target="http://www.refswestkust.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271</Words>
  <Characters>2936</Characters>
  <Application>Microsoft Office Word</Application>
  <DocSecurity>4</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Scheidrechters Vriendenkring Diksmuide – Veurne – Westkust</vt:lpstr>
      <vt:lpstr>Scheidrechters Vriendenkring Diksmuide – Veurne – Westkust</vt:lpstr>
    </vt:vector>
  </TitlesOfParts>
  <Company>Schilderbedrijf Pieters</Company>
  <LinksUpToDate>false</LinksUpToDate>
  <CharactersWithSpaces>3201</CharactersWithSpaces>
  <SharedDoc>false</SharedDoc>
  <HLinks>
    <vt:vector size="18" baseType="variant">
      <vt:variant>
        <vt:i4>1376319</vt:i4>
      </vt:variant>
      <vt:variant>
        <vt:i4>6</vt:i4>
      </vt:variant>
      <vt:variant>
        <vt:i4>0</vt:i4>
      </vt:variant>
      <vt:variant>
        <vt:i4>5</vt:i4>
      </vt:variant>
      <vt:variant>
        <vt:lpwstr>mailto:oliviergilis@hotmail.com</vt:lpwstr>
      </vt:variant>
      <vt:variant>
        <vt:lpwstr/>
      </vt:variant>
      <vt:variant>
        <vt:i4>6815796</vt:i4>
      </vt:variant>
      <vt:variant>
        <vt:i4>3</vt:i4>
      </vt:variant>
      <vt:variant>
        <vt:i4>0</vt:i4>
      </vt:variant>
      <vt:variant>
        <vt:i4>5</vt:i4>
      </vt:variant>
      <vt:variant>
        <vt:lpwstr>http://www.refswestkust.be/</vt:lpwstr>
      </vt:variant>
      <vt:variant>
        <vt:lpwstr/>
      </vt:variant>
      <vt:variant>
        <vt:i4>4784237</vt:i4>
      </vt:variant>
      <vt:variant>
        <vt:i4>0</vt:i4>
      </vt:variant>
      <vt:variant>
        <vt:i4>0</vt:i4>
      </vt:variant>
      <vt:variant>
        <vt:i4>5</vt:i4>
      </vt:variant>
      <vt:variant>
        <vt:lpwstr>mailto:info@refswestkust.be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Scheidrechters Vriendenkring Diksmuide – Veurne – Westkust</dc:title>
  <dc:creator>Pieters</dc:creator>
  <cp:lastModifiedBy>Robin</cp:lastModifiedBy>
  <cp:revision>2</cp:revision>
  <cp:lastPrinted>2001-11-17T11:06:00Z</cp:lastPrinted>
  <dcterms:created xsi:type="dcterms:W3CDTF">2013-12-21T15:23:00Z</dcterms:created>
  <dcterms:modified xsi:type="dcterms:W3CDTF">2013-12-21T15:23:00Z</dcterms:modified>
</cp:coreProperties>
</file>